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39" w:rsidRDefault="004B5632" w:rsidP="00B47339">
      <w:pPr>
        <w:rPr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273AB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5837555" cy="8248986"/>
            <wp:effectExtent l="0" t="0" r="0" b="0"/>
            <wp:docPr id="2" name="Рисунок 2" descr="C:\Users\User\Desktop\уо\SCAN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о\SCAN015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82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39" w:rsidRDefault="00B47339" w:rsidP="00B47339">
      <w:pPr>
        <w:rPr>
          <w:lang w:eastAsia="ru-RU"/>
        </w:rPr>
      </w:pPr>
    </w:p>
    <w:p w:rsidR="007162D4" w:rsidRDefault="007162D4" w:rsidP="004B5632">
      <w:pPr>
        <w:pStyle w:val="3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p w:rsidR="004827E4" w:rsidRPr="00F740A7" w:rsidRDefault="00110118" w:rsidP="00F740A7">
      <w:pPr>
        <w:pStyle w:val="3"/>
        <w:spacing w:before="0" w:beforeAutospacing="0" w:after="0" w:afterAutospacing="0"/>
        <w:ind w:left="2487"/>
        <w:jc w:val="center"/>
        <w:rPr>
          <w:sz w:val="24"/>
          <w:szCs w:val="24"/>
        </w:rPr>
      </w:pPr>
      <w:r w:rsidRPr="00F740A7">
        <w:rPr>
          <w:sz w:val="24"/>
          <w:szCs w:val="24"/>
        </w:rPr>
        <w:t>1.</w:t>
      </w:r>
      <w:r w:rsidR="004827E4" w:rsidRPr="00F740A7">
        <w:rPr>
          <w:sz w:val="24"/>
          <w:szCs w:val="24"/>
        </w:rPr>
        <w:t>ПЛАНИРУЕМЫЕ РЕЗУЛЬТАТЫ ИЗУЧЕНИЯ УЧЕБНОГО КУРСА</w:t>
      </w:r>
    </w:p>
    <w:p w:rsidR="004827E4" w:rsidRPr="00F740A7" w:rsidRDefault="004827E4" w:rsidP="00F740A7">
      <w:pPr>
        <w:pStyle w:val="2"/>
        <w:spacing w:line="240" w:lineRule="auto"/>
        <w:rPr>
          <w:sz w:val="24"/>
          <w:szCs w:val="24"/>
        </w:rPr>
      </w:pPr>
      <w:r w:rsidRPr="00F740A7">
        <w:rPr>
          <w:sz w:val="24"/>
          <w:szCs w:val="24"/>
        </w:rPr>
        <w:t>Выпускник научится: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lastRenderedPageBreak/>
        <w:t>соблюдать основные языковые нормы в устной и письменной речи;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4827E4" w:rsidRPr="00F740A7" w:rsidRDefault="004827E4" w:rsidP="00F740A7">
      <w:pPr>
        <w:pStyle w:val="a3"/>
        <w:spacing w:after="0" w:line="240" w:lineRule="auto"/>
        <w:ind w:left="24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34D1" w:rsidRPr="00F740A7" w:rsidRDefault="003134D1" w:rsidP="00F740A7">
      <w:pPr>
        <w:pStyle w:val="a3"/>
        <w:spacing w:after="0" w:line="240" w:lineRule="auto"/>
        <w:ind w:left="2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</w:t>
      </w:r>
    </w:p>
    <w:p w:rsidR="003134D1" w:rsidRPr="00F740A7" w:rsidRDefault="003134D1" w:rsidP="00F7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новной школы программы по русскому </w:t>
      </w:r>
      <w:r w:rsidR="004827E4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яв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3134D1" w:rsidRPr="00F740A7" w:rsidRDefault="003134D1" w:rsidP="00F740A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ционально-культурных ценностей русского народа; определя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роли родного языка в развитии интеллектуальных, твор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3134D1" w:rsidRPr="00F740A7" w:rsidRDefault="003134D1" w:rsidP="00F740A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шенствованию;</w:t>
      </w:r>
    </w:p>
    <w:p w:rsidR="003134D1" w:rsidRPr="00F740A7" w:rsidRDefault="003134D1" w:rsidP="00F740A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оценке на основе наблюдения за собственной речью.</w:t>
      </w:r>
    </w:p>
    <w:p w:rsidR="003134D1" w:rsidRPr="00F740A7" w:rsidRDefault="003134D1" w:rsidP="00F7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программы по русскому </w:t>
      </w:r>
      <w:r w:rsidR="004827E4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яв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сообщения;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ратурой;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точки зрения их содержания, стилистических особен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и использованных языковых средств;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(индивидуальной и коллективной), последователь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действий, оценивать достигнутые результаты и адекват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формулировать их в устной и письменной форме;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и диалога;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основных правил орфографии и пунктуации в процессе письменного общения;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оценивать свою речь с точки зрения её со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держания, языкового оформления; умение находить грамма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и речевые ошибки, недочёты, исправлять их; совер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шенствовать и редактировать собственные тексты;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большими сообщениями, докладами;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там, применять полученны</w:t>
      </w:r>
      <w:r w:rsidR="00BB7760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знания, умения и навыки анали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языковых явлений на межпредметном уровне (на уроках иностранного языка, литературы и др.);</w:t>
      </w:r>
    </w:p>
    <w:p w:rsidR="003134D1" w:rsidRPr="00F740A7" w:rsidRDefault="00DB68C4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коммуникативно-целесообразное</w:t>
      </w:r>
      <w:r w:rsidR="003134D1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окру</w:t>
      </w:r>
      <w:r w:rsidR="003134D1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="003134D1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="003134D1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межличностного и межкультурного общения.</w:t>
      </w:r>
    </w:p>
    <w:p w:rsidR="003134D1" w:rsidRPr="00F740A7" w:rsidRDefault="003134D1" w:rsidP="00F7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новной школы программы по русскому </w:t>
      </w:r>
      <w:r w:rsidR="004827E4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яв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наук и его роли в образовании в целом;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взаимосвязи его уровней и единиц;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ский, официально-деловой стили, язык художественной лите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ратуры; жанры научного, публицистического, официально-де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употребления в речи;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фразеологии русского языка, основными нормами русско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литературного языка (орфоэпическими, лексическими, грам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 (фонетиче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ского, морфемного, словообразовательного, лексического, мор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делённым функциональным разновидностям языка, особенно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языкового оформления, использования выразительных средств языка;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эстетической функции родного языка, способ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4827E4" w:rsidRPr="00F740A7" w:rsidRDefault="004827E4" w:rsidP="00F74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60" w:rsidRPr="00F740A7" w:rsidRDefault="00BB7760" w:rsidP="00F740A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60" w:rsidRPr="00F740A7" w:rsidRDefault="00110118" w:rsidP="00F740A7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3134D1"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</w:t>
      </w:r>
      <w:r w:rsidR="00C06A9B"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ЯЗЫК»</w:t>
      </w:r>
    </w:p>
    <w:p w:rsidR="00DB68C4" w:rsidRPr="00F740A7" w:rsidRDefault="00DB68C4" w:rsidP="00F740A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B68C4" w:rsidRPr="00F740A7" w:rsidRDefault="00DB68C4" w:rsidP="00F740A7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F740A7">
        <w:rPr>
          <w:rStyle w:val="FontStyle40"/>
          <w:rFonts w:ascii="Times New Roman" w:hAnsi="Times New Roman" w:cs="Times New Roman"/>
          <w:sz w:val="24"/>
          <w:szCs w:val="24"/>
        </w:rPr>
        <w:t xml:space="preserve">5 КЛАСС </w:t>
      </w:r>
      <w:r w:rsidR="007162D4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</w:p>
    <w:p w:rsidR="00DB68C4" w:rsidRPr="00F740A7" w:rsidRDefault="000F5656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Язык  и общение (2+1</w:t>
      </w:r>
      <w:r w:rsidR="00DB68C4" w:rsidRPr="00F740A7">
        <w:rPr>
          <w:rFonts w:ascii="Times New Roman" w:hAnsi="Times New Roman"/>
          <w:b/>
          <w:sz w:val="24"/>
          <w:szCs w:val="24"/>
          <w:u w:val="single"/>
        </w:rPr>
        <w:t>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В</w:t>
      </w:r>
      <w:r w:rsidR="000F5656" w:rsidRPr="00F740A7">
        <w:rPr>
          <w:rFonts w:ascii="Times New Roman" w:hAnsi="Times New Roman"/>
          <w:b/>
          <w:sz w:val="24"/>
          <w:szCs w:val="24"/>
          <w:u w:val="single"/>
        </w:rPr>
        <w:t>споминаем, повторяем, изучаем (16+3</w:t>
      </w:r>
      <w:r w:rsidRPr="00F740A7">
        <w:rPr>
          <w:rFonts w:ascii="Times New Roman" w:hAnsi="Times New Roman"/>
          <w:b/>
          <w:sz w:val="24"/>
          <w:szCs w:val="24"/>
          <w:u w:val="single"/>
        </w:rPr>
        <w:t xml:space="preserve">ч)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  <w:lang w:val="en-US"/>
        </w:rPr>
        <w:t>II</w:t>
      </w:r>
      <w:r w:rsidRPr="00F740A7">
        <w:rPr>
          <w:rFonts w:ascii="Times New Roman" w:hAnsi="Times New Roman"/>
          <w:sz w:val="24"/>
          <w:szCs w:val="24"/>
        </w:rPr>
        <w:t xml:space="preserve">.Самостоятельные и служебные части речи.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Местоимения 1, 2 и 3-го лица.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Наречие (ознакомление).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Предлоги и союзы. Раздельное написание предлогов с другими словами.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</w:t>
      </w:r>
      <w:r w:rsidRPr="00F740A7">
        <w:rPr>
          <w:rFonts w:ascii="Times New Roman" w:hAnsi="Times New Roman"/>
          <w:sz w:val="24"/>
          <w:szCs w:val="24"/>
          <w:lang w:val="en-US"/>
        </w:rPr>
        <w:t>I</w:t>
      </w:r>
      <w:r w:rsidRPr="00F740A7">
        <w:rPr>
          <w:rFonts w:ascii="Times New Roman" w:hAnsi="Times New Roman"/>
          <w:sz w:val="24"/>
          <w:szCs w:val="24"/>
        </w:rPr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Синтакси</w:t>
      </w:r>
      <w:r w:rsidR="000F5656" w:rsidRPr="00F740A7">
        <w:rPr>
          <w:rFonts w:ascii="Times New Roman" w:hAnsi="Times New Roman"/>
          <w:b/>
          <w:sz w:val="24"/>
          <w:szCs w:val="24"/>
          <w:u w:val="single"/>
        </w:rPr>
        <w:t>с. Пунктуация. Культура речи. (22+7</w:t>
      </w:r>
      <w:r w:rsidRPr="00F740A7">
        <w:rPr>
          <w:rFonts w:ascii="Times New Roman" w:hAnsi="Times New Roman"/>
          <w:b/>
          <w:sz w:val="24"/>
          <w:szCs w:val="24"/>
          <w:u w:val="single"/>
        </w:rPr>
        <w:t>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Пунктуация как раздел науки о языке.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Грамматическая основа предложения. Тире между подлежащим и сказуемым.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F740A7">
        <w:rPr>
          <w:rFonts w:ascii="Times New Roman" w:hAnsi="Times New Roman"/>
          <w:i/>
          <w:sz w:val="24"/>
          <w:szCs w:val="24"/>
        </w:rPr>
        <w:t>а, но</w:t>
      </w:r>
      <w:r w:rsidRPr="00F740A7">
        <w:rPr>
          <w:rFonts w:ascii="Times New Roman" w:hAnsi="Times New Roman"/>
          <w:sz w:val="24"/>
          <w:szCs w:val="24"/>
        </w:rPr>
        <w:t xml:space="preserve"> и одиночным союзом </w:t>
      </w:r>
      <w:r w:rsidRPr="00F740A7">
        <w:rPr>
          <w:rFonts w:ascii="Times New Roman" w:hAnsi="Times New Roman"/>
          <w:i/>
          <w:sz w:val="24"/>
          <w:szCs w:val="24"/>
        </w:rPr>
        <w:t>и</w:t>
      </w:r>
      <w:r w:rsidRPr="00F740A7">
        <w:rPr>
          <w:rFonts w:ascii="Times New Roman" w:hAnsi="Times New Roman"/>
          <w:sz w:val="24"/>
          <w:szCs w:val="24"/>
        </w:rPr>
        <w:t xml:space="preserve">; запятая между однородными членами без союзов и с союзами </w:t>
      </w:r>
      <w:r w:rsidRPr="00F740A7">
        <w:rPr>
          <w:rFonts w:ascii="Times New Roman" w:hAnsi="Times New Roman"/>
          <w:i/>
          <w:sz w:val="24"/>
          <w:szCs w:val="24"/>
        </w:rPr>
        <w:t>а, но, и</w:t>
      </w:r>
      <w:r w:rsidRPr="00F740A7">
        <w:rPr>
          <w:rFonts w:ascii="Times New Roman" w:hAnsi="Times New Roman"/>
          <w:sz w:val="24"/>
          <w:szCs w:val="24"/>
        </w:rPr>
        <w:t>. Обобщающие слова перед однородными членами. Двоеточие после обобщающего слова.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lastRenderedPageBreak/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F740A7">
        <w:rPr>
          <w:rFonts w:ascii="Times New Roman" w:hAnsi="Times New Roman"/>
          <w:i/>
          <w:sz w:val="24"/>
          <w:szCs w:val="24"/>
        </w:rPr>
        <w:t>и, а, но, чтобы, потому что, когда, который, что, если</w:t>
      </w:r>
      <w:r w:rsidRPr="00F740A7">
        <w:rPr>
          <w:rFonts w:ascii="Times New Roman" w:hAnsi="Times New Roman"/>
          <w:sz w:val="24"/>
          <w:szCs w:val="24"/>
        </w:rPr>
        <w:t>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Диалог. Тире в начале реплик диалога.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Пунктуационный разбор простого предложения.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DB68C4" w:rsidRPr="00F740A7" w:rsidRDefault="00AC3D70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Фонетика. Орфоэпия. Графика.О</w:t>
      </w:r>
      <w:r w:rsidR="00DB68C4" w:rsidRPr="00F740A7">
        <w:rPr>
          <w:rFonts w:ascii="Times New Roman" w:hAnsi="Times New Roman"/>
          <w:b/>
          <w:sz w:val="24"/>
          <w:szCs w:val="24"/>
          <w:u w:val="single"/>
        </w:rPr>
        <w:t xml:space="preserve">рфография. Культура речи </w:t>
      </w:r>
    </w:p>
    <w:p w:rsidR="00DB68C4" w:rsidRPr="00F740A7" w:rsidRDefault="000F5656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(11+3</w:t>
      </w:r>
      <w:r w:rsidR="00DB68C4" w:rsidRPr="00F740A7">
        <w:rPr>
          <w:rFonts w:ascii="Times New Roman" w:hAnsi="Times New Roman"/>
          <w:b/>
          <w:sz w:val="24"/>
          <w:szCs w:val="24"/>
          <w:u w:val="single"/>
        </w:rPr>
        <w:t>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согласные,не имеющие парных звуков. Гласные и согласные в речи. Сильные и слабые позиции звуков.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Фонетический разбор слова.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Орфоэпия. Произносительные нормы литературного языка. Орфоэпические словари.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Звуковое значение букв </w:t>
      </w:r>
      <w:r w:rsidRPr="00F740A7">
        <w:rPr>
          <w:rFonts w:ascii="Times New Roman" w:hAnsi="Times New Roman"/>
          <w:i/>
          <w:sz w:val="24"/>
          <w:szCs w:val="24"/>
        </w:rPr>
        <w:t>е, ё, ю, я</w:t>
      </w:r>
      <w:r w:rsidRPr="00F740A7">
        <w:rPr>
          <w:rFonts w:ascii="Times New Roman" w:hAnsi="Times New Roman"/>
          <w:sz w:val="24"/>
          <w:szCs w:val="24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Орфографический разбор.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Орфографические словари.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II.Умение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F740A7">
        <w:rPr>
          <w:rFonts w:ascii="Times New Roman" w:hAnsi="Times New Roman"/>
          <w:i/>
          <w:sz w:val="24"/>
          <w:szCs w:val="24"/>
        </w:rPr>
        <w:t>е</w:t>
      </w:r>
      <w:r w:rsidRPr="00F740A7">
        <w:rPr>
          <w:rFonts w:ascii="Times New Roman" w:hAnsi="Times New Roman"/>
          <w:sz w:val="24"/>
          <w:szCs w:val="24"/>
        </w:rPr>
        <w:t>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III. 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DB68C4" w:rsidRPr="00F740A7" w:rsidRDefault="000F5656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Лексика. Культура речи (5+2</w:t>
      </w:r>
      <w:r w:rsidR="00DB68C4" w:rsidRPr="00F740A7">
        <w:rPr>
          <w:rFonts w:ascii="Times New Roman" w:hAnsi="Times New Roman"/>
          <w:b/>
          <w:sz w:val="24"/>
          <w:szCs w:val="24"/>
          <w:u w:val="single"/>
        </w:rPr>
        <w:t>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Морфеми</w:t>
      </w:r>
      <w:r w:rsidR="000F5656" w:rsidRPr="00F740A7">
        <w:rPr>
          <w:rFonts w:ascii="Times New Roman" w:hAnsi="Times New Roman"/>
          <w:b/>
          <w:sz w:val="24"/>
          <w:szCs w:val="24"/>
          <w:u w:val="single"/>
        </w:rPr>
        <w:t>ка. Орфография. Культура речи (17+4</w:t>
      </w:r>
      <w:r w:rsidRPr="00F740A7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I. Морфемика как раздел науки о языке. Морфема как наименьшая значимая часть слов. Изменение и образование слов. Однокоренные слова. Основа и окончание в </w:t>
      </w:r>
      <w:r w:rsidRPr="00F740A7">
        <w:rPr>
          <w:rFonts w:ascii="Times New Roman" w:hAnsi="Times New Roman"/>
          <w:sz w:val="24"/>
          <w:szCs w:val="24"/>
        </w:rPr>
        <w:lastRenderedPageBreak/>
        <w:t>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Правописание гласных и согласных в приставках; буквы </w:t>
      </w:r>
      <w:r w:rsidRPr="00F740A7">
        <w:rPr>
          <w:rFonts w:ascii="Times New Roman" w:hAnsi="Times New Roman"/>
          <w:i/>
          <w:sz w:val="24"/>
          <w:szCs w:val="24"/>
        </w:rPr>
        <w:t>з</w:t>
      </w:r>
      <w:r w:rsidRPr="00F740A7">
        <w:rPr>
          <w:rFonts w:ascii="Times New Roman" w:hAnsi="Times New Roman"/>
          <w:sz w:val="24"/>
          <w:szCs w:val="24"/>
        </w:rPr>
        <w:t xml:space="preserve"> и </w:t>
      </w:r>
      <w:r w:rsidRPr="00F740A7">
        <w:rPr>
          <w:rFonts w:ascii="Times New Roman" w:hAnsi="Times New Roman"/>
          <w:i/>
          <w:sz w:val="24"/>
          <w:szCs w:val="24"/>
        </w:rPr>
        <w:t>с</w:t>
      </w:r>
      <w:r w:rsidRPr="00F740A7">
        <w:rPr>
          <w:rFonts w:ascii="Times New Roman" w:hAnsi="Times New Roman"/>
          <w:sz w:val="24"/>
          <w:szCs w:val="24"/>
        </w:rPr>
        <w:t xml:space="preserve">на конце приставок. Правописание чередующихся гласных </w:t>
      </w:r>
      <w:r w:rsidRPr="00F740A7">
        <w:rPr>
          <w:rFonts w:ascii="Times New Roman" w:hAnsi="Times New Roman"/>
          <w:i/>
          <w:sz w:val="24"/>
          <w:szCs w:val="24"/>
        </w:rPr>
        <w:t>о</w:t>
      </w:r>
      <w:r w:rsidRPr="00F740A7">
        <w:rPr>
          <w:rFonts w:ascii="Times New Roman" w:hAnsi="Times New Roman"/>
          <w:sz w:val="24"/>
          <w:szCs w:val="24"/>
        </w:rPr>
        <w:t xml:space="preserve"> и </w:t>
      </w:r>
      <w:r w:rsidRPr="00F740A7">
        <w:rPr>
          <w:rFonts w:ascii="Times New Roman" w:hAnsi="Times New Roman"/>
          <w:i/>
          <w:sz w:val="24"/>
          <w:szCs w:val="24"/>
        </w:rPr>
        <w:t>а</w:t>
      </w:r>
      <w:r w:rsidRPr="00F740A7">
        <w:rPr>
          <w:rFonts w:ascii="Times New Roman" w:hAnsi="Times New Roman"/>
          <w:sz w:val="24"/>
          <w:szCs w:val="24"/>
        </w:rPr>
        <w:t xml:space="preserve"> в корнях </w:t>
      </w:r>
      <w:r w:rsidRPr="00F740A7">
        <w:rPr>
          <w:rFonts w:ascii="Times New Roman" w:hAnsi="Times New Roman"/>
          <w:i/>
          <w:sz w:val="24"/>
          <w:szCs w:val="24"/>
        </w:rPr>
        <w:t>-лож- - -лаг,-рос- - -раст-.</w:t>
      </w:r>
      <w:r w:rsidRPr="00F740A7">
        <w:rPr>
          <w:rFonts w:ascii="Times New Roman" w:hAnsi="Times New Roman"/>
          <w:sz w:val="24"/>
          <w:szCs w:val="24"/>
        </w:rPr>
        <w:t xml:space="preserve"> Буквы </w:t>
      </w:r>
      <w:r w:rsidRPr="00F740A7">
        <w:rPr>
          <w:rFonts w:ascii="Times New Roman" w:hAnsi="Times New Roman"/>
          <w:i/>
          <w:sz w:val="24"/>
          <w:szCs w:val="24"/>
        </w:rPr>
        <w:t>ё</w:t>
      </w:r>
      <w:r w:rsidRPr="00F740A7">
        <w:rPr>
          <w:rFonts w:ascii="Times New Roman" w:hAnsi="Times New Roman"/>
          <w:sz w:val="24"/>
          <w:szCs w:val="24"/>
        </w:rPr>
        <w:t xml:space="preserve"> и </w:t>
      </w:r>
      <w:r w:rsidRPr="00F740A7">
        <w:rPr>
          <w:rFonts w:ascii="Times New Roman" w:hAnsi="Times New Roman"/>
          <w:i/>
          <w:sz w:val="24"/>
          <w:szCs w:val="24"/>
        </w:rPr>
        <w:t>о</w:t>
      </w:r>
      <w:r w:rsidRPr="00F740A7">
        <w:rPr>
          <w:rFonts w:ascii="Times New Roman" w:hAnsi="Times New Roman"/>
          <w:sz w:val="24"/>
          <w:szCs w:val="24"/>
        </w:rPr>
        <w:t xml:space="preserve"> после шипящих в корне. Буквы </w:t>
      </w:r>
      <w:r w:rsidRPr="00F740A7">
        <w:rPr>
          <w:rFonts w:ascii="Times New Roman" w:hAnsi="Times New Roman"/>
          <w:i/>
          <w:sz w:val="24"/>
          <w:szCs w:val="24"/>
        </w:rPr>
        <w:t>ы</w:t>
      </w:r>
      <w:r w:rsidRPr="00F740A7">
        <w:rPr>
          <w:rFonts w:ascii="Times New Roman" w:hAnsi="Times New Roman"/>
          <w:sz w:val="24"/>
          <w:szCs w:val="24"/>
        </w:rPr>
        <w:t xml:space="preserve"> и </w:t>
      </w:r>
      <w:r w:rsidRPr="00F740A7">
        <w:rPr>
          <w:rFonts w:ascii="Times New Roman" w:hAnsi="Times New Roman"/>
          <w:i/>
          <w:sz w:val="24"/>
          <w:szCs w:val="24"/>
        </w:rPr>
        <w:t>и</w:t>
      </w:r>
      <w:r w:rsidRPr="00F740A7">
        <w:rPr>
          <w:rFonts w:ascii="Times New Roman" w:hAnsi="Times New Roman"/>
          <w:sz w:val="24"/>
          <w:szCs w:val="24"/>
        </w:rPr>
        <w:t xml:space="preserve">после </w:t>
      </w:r>
      <w:r w:rsidRPr="00F740A7">
        <w:rPr>
          <w:rFonts w:ascii="Times New Roman" w:hAnsi="Times New Roman"/>
          <w:i/>
          <w:sz w:val="24"/>
          <w:szCs w:val="24"/>
        </w:rPr>
        <w:t>ц</w:t>
      </w:r>
      <w:r w:rsidRPr="00F740A7">
        <w:rPr>
          <w:rFonts w:ascii="Times New Roman" w:hAnsi="Times New Roman"/>
          <w:sz w:val="24"/>
          <w:szCs w:val="24"/>
        </w:rPr>
        <w:t xml:space="preserve">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 xml:space="preserve">Морфология. Орфография. Культура речи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Имя существительное (</w:t>
      </w:r>
      <w:r w:rsidR="000F5656" w:rsidRPr="00F740A7">
        <w:rPr>
          <w:rFonts w:ascii="Times New Roman" w:hAnsi="Times New Roman"/>
          <w:b/>
          <w:sz w:val="24"/>
          <w:szCs w:val="24"/>
        </w:rPr>
        <w:t>17+4</w:t>
      </w:r>
      <w:r w:rsidRPr="00F740A7">
        <w:rPr>
          <w:rFonts w:ascii="Times New Roman" w:hAnsi="Times New Roman"/>
          <w:b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r w:rsidRPr="00F740A7">
        <w:rPr>
          <w:rFonts w:ascii="Times New Roman" w:hAnsi="Times New Roman"/>
          <w:i/>
          <w:sz w:val="24"/>
          <w:szCs w:val="24"/>
        </w:rPr>
        <w:t>-ия, -ий, -ие</w:t>
      </w:r>
      <w:r w:rsidRPr="00F740A7">
        <w:rPr>
          <w:rFonts w:ascii="Times New Roman" w:hAnsi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Буквы </w:t>
      </w:r>
      <w:r w:rsidRPr="00F740A7">
        <w:rPr>
          <w:rFonts w:ascii="Times New Roman" w:hAnsi="Times New Roman"/>
          <w:i/>
          <w:sz w:val="24"/>
          <w:szCs w:val="24"/>
        </w:rPr>
        <w:t>о</w:t>
      </w:r>
      <w:r w:rsidRPr="00F740A7">
        <w:rPr>
          <w:rFonts w:ascii="Times New Roman" w:hAnsi="Times New Roman"/>
          <w:sz w:val="24"/>
          <w:szCs w:val="24"/>
        </w:rPr>
        <w:t xml:space="preserve"> и </w:t>
      </w:r>
      <w:r w:rsidRPr="00F740A7">
        <w:rPr>
          <w:rFonts w:ascii="Times New Roman" w:hAnsi="Times New Roman"/>
          <w:i/>
          <w:sz w:val="24"/>
          <w:szCs w:val="24"/>
        </w:rPr>
        <w:t>е</w:t>
      </w:r>
      <w:r w:rsidRPr="00F740A7">
        <w:rPr>
          <w:rFonts w:ascii="Times New Roman" w:hAnsi="Times New Roman"/>
          <w:sz w:val="24"/>
          <w:szCs w:val="24"/>
        </w:rPr>
        <w:t xml:space="preserve"> после шипящих и </w:t>
      </w:r>
      <w:r w:rsidRPr="00F740A7">
        <w:rPr>
          <w:rFonts w:ascii="Times New Roman" w:hAnsi="Times New Roman"/>
          <w:i/>
          <w:sz w:val="24"/>
          <w:szCs w:val="24"/>
        </w:rPr>
        <w:t>ц</w:t>
      </w:r>
      <w:r w:rsidRPr="00F740A7">
        <w:rPr>
          <w:rFonts w:ascii="Times New Roman" w:hAnsi="Times New Roman"/>
          <w:sz w:val="24"/>
          <w:szCs w:val="24"/>
        </w:rPr>
        <w:t xml:space="preserve"> в окончаниях существительных.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Морфологический разбор слов.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DB68C4" w:rsidRPr="00F740A7" w:rsidRDefault="000F5656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Имя прилагательное (10+4</w:t>
      </w:r>
      <w:r w:rsidR="00DB68C4" w:rsidRPr="00F740A7">
        <w:rPr>
          <w:rFonts w:ascii="Times New Roman" w:hAnsi="Times New Roman"/>
          <w:b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Полные и краткие прилагательные.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Морфологический разбор имён прилагательных.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lastRenderedPageBreak/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Глагол (</w:t>
      </w:r>
      <w:r w:rsidR="000F5656" w:rsidRPr="00F740A7">
        <w:rPr>
          <w:rFonts w:ascii="Times New Roman" w:hAnsi="Times New Roman"/>
          <w:b/>
          <w:sz w:val="24"/>
          <w:szCs w:val="24"/>
        </w:rPr>
        <w:t>29+6</w:t>
      </w:r>
      <w:r w:rsidRPr="00F740A7">
        <w:rPr>
          <w:rFonts w:ascii="Times New Roman" w:hAnsi="Times New Roman"/>
          <w:b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I. Глагол как часть речи. Синтаксическая роль глагола в предложении.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i/>
          <w:sz w:val="24"/>
          <w:szCs w:val="24"/>
        </w:rPr>
        <w:t xml:space="preserve">Не </w:t>
      </w:r>
      <w:r w:rsidRPr="00F740A7">
        <w:rPr>
          <w:rFonts w:ascii="Times New Roman" w:hAnsi="Times New Roman"/>
          <w:sz w:val="24"/>
          <w:szCs w:val="24"/>
        </w:rPr>
        <w:t>с глаголом.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Неопределенная форма глагола (инфинитив на </w:t>
      </w:r>
      <w:r w:rsidRPr="00F740A7">
        <w:rPr>
          <w:rFonts w:ascii="Times New Roman" w:hAnsi="Times New Roman"/>
          <w:i/>
          <w:sz w:val="24"/>
          <w:szCs w:val="24"/>
        </w:rPr>
        <w:t>-ть (-ться), -ти (-тись), -чь (-чься)</w:t>
      </w:r>
      <w:r w:rsidRPr="00F740A7">
        <w:rPr>
          <w:rFonts w:ascii="Times New Roman" w:hAnsi="Times New Roman"/>
          <w:sz w:val="24"/>
          <w:szCs w:val="24"/>
        </w:rPr>
        <w:t xml:space="preserve">. Правописание </w:t>
      </w:r>
      <w:r w:rsidRPr="00F740A7">
        <w:rPr>
          <w:rFonts w:ascii="Times New Roman" w:hAnsi="Times New Roman"/>
          <w:i/>
          <w:sz w:val="24"/>
          <w:szCs w:val="24"/>
        </w:rPr>
        <w:t>-ться и -чь (-чься)</w:t>
      </w:r>
      <w:r w:rsidRPr="00F740A7">
        <w:rPr>
          <w:rFonts w:ascii="Times New Roman" w:hAnsi="Times New Roman"/>
          <w:sz w:val="24"/>
          <w:szCs w:val="24"/>
        </w:rPr>
        <w:t xml:space="preserve"> в неопределенной форме (повторение).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Правописание чередующихся гласных </w:t>
      </w:r>
      <w:r w:rsidRPr="00F740A7">
        <w:rPr>
          <w:rFonts w:ascii="Times New Roman" w:hAnsi="Times New Roman"/>
          <w:i/>
          <w:sz w:val="24"/>
          <w:szCs w:val="24"/>
        </w:rPr>
        <w:t>е</w:t>
      </w:r>
      <w:r w:rsidRPr="00F740A7">
        <w:rPr>
          <w:rFonts w:ascii="Times New Roman" w:hAnsi="Times New Roman"/>
          <w:sz w:val="24"/>
          <w:szCs w:val="24"/>
        </w:rPr>
        <w:t xml:space="preserve"> и </w:t>
      </w:r>
      <w:r w:rsidRPr="00F740A7">
        <w:rPr>
          <w:rFonts w:ascii="Times New Roman" w:hAnsi="Times New Roman"/>
          <w:i/>
          <w:sz w:val="24"/>
          <w:szCs w:val="24"/>
        </w:rPr>
        <w:t>и</w:t>
      </w:r>
      <w:r w:rsidRPr="00F740A7">
        <w:rPr>
          <w:rFonts w:ascii="Times New Roman" w:hAnsi="Times New Roman"/>
          <w:sz w:val="24"/>
          <w:szCs w:val="24"/>
        </w:rPr>
        <w:t xml:space="preserve"> в корнях глаголов </w:t>
      </w:r>
      <w:r w:rsidRPr="00F740A7">
        <w:rPr>
          <w:rFonts w:ascii="Times New Roman" w:hAnsi="Times New Roman"/>
          <w:i/>
          <w:sz w:val="24"/>
          <w:szCs w:val="24"/>
        </w:rPr>
        <w:t>-бер- - -бир-, -дер- - -дир-, -мер- - -мир-, - nep- - -пир-, - тер- - - тир-, -стел- - -стил-.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Время глагола: прошедшее, настоящее и будущее.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Морфологический разбор глагола.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Повторение и систематиз</w:t>
      </w:r>
      <w:r w:rsidR="00476C39" w:rsidRPr="00F740A7">
        <w:rPr>
          <w:rFonts w:ascii="Times New Roman" w:hAnsi="Times New Roman"/>
          <w:b/>
          <w:sz w:val="24"/>
          <w:szCs w:val="24"/>
          <w:u w:val="single"/>
        </w:rPr>
        <w:t>ация пройденного в 5 классе (</w:t>
      </w:r>
      <w:r w:rsidR="000F5656" w:rsidRPr="00F740A7">
        <w:rPr>
          <w:rFonts w:ascii="Times New Roman" w:hAnsi="Times New Roman"/>
          <w:b/>
          <w:sz w:val="24"/>
          <w:szCs w:val="24"/>
          <w:u w:val="single"/>
        </w:rPr>
        <w:t>5+2</w:t>
      </w:r>
      <w:r w:rsidR="00476C39" w:rsidRPr="00F740A7">
        <w:rPr>
          <w:rFonts w:ascii="Times New Roman" w:hAnsi="Times New Roman"/>
          <w:b/>
          <w:sz w:val="24"/>
          <w:szCs w:val="24"/>
          <w:u w:val="single"/>
        </w:rPr>
        <w:t>ч</w:t>
      </w:r>
      <w:r w:rsidRPr="00F740A7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C2769" w:rsidRPr="00F740A7" w:rsidRDefault="000C2769" w:rsidP="00F74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A7">
        <w:rPr>
          <w:rFonts w:ascii="Times New Roman" w:hAnsi="Times New Roman" w:cs="Times New Roman"/>
          <w:b/>
          <w:color w:val="000000"/>
          <w:sz w:val="24"/>
          <w:szCs w:val="24"/>
        </w:rPr>
        <w:t>Перечень контрольных работ и исследовательских проектов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00"/>
        <w:gridCol w:w="7112"/>
      </w:tblGrid>
      <w:tr w:rsidR="000C2769" w:rsidRPr="00F740A7" w:rsidTr="000C2769">
        <w:tc>
          <w:tcPr>
            <w:tcW w:w="2235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диктантов</w:t>
            </w:r>
          </w:p>
        </w:tc>
        <w:tc>
          <w:tcPr>
            <w:tcW w:w="400" w:type="dxa"/>
            <w:shd w:val="clear" w:color="auto" w:fill="auto"/>
          </w:tcPr>
          <w:p w:rsidR="000C2769" w:rsidRPr="00F740A7" w:rsidRDefault="00BB1570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2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1 с грамматическим заданием по теме «Повторение изученного в начальных классах»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B157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грамматическим заданием теме «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B157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грамматическим заданием по теме «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B157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грамматическим заданием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«Имя существительное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B157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грамматическим заданием по теме «Имя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B157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грамматическим заданием по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«Глагол»</w:t>
            </w:r>
          </w:p>
          <w:p w:rsidR="008B0AB0" w:rsidRPr="00F740A7" w:rsidRDefault="008B0AB0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контрольный диктант № </w:t>
            </w:r>
            <w:r w:rsidR="00BB157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307D" w:rsidRPr="00F740A7" w:rsidTr="000C2769">
        <w:tc>
          <w:tcPr>
            <w:tcW w:w="2235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тестов</w:t>
            </w:r>
          </w:p>
        </w:tc>
        <w:tc>
          <w:tcPr>
            <w:tcW w:w="400" w:type="dxa"/>
            <w:shd w:val="clear" w:color="auto" w:fill="auto"/>
          </w:tcPr>
          <w:p w:rsidR="003E307D" w:rsidRPr="00F740A7" w:rsidRDefault="000B6491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2" w:type="dxa"/>
            <w:shd w:val="clear" w:color="auto" w:fill="auto"/>
          </w:tcPr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1 по теме «Фонетика. Орфоэпия. Графика»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2 по теме «Лексика. Культура речи»</w:t>
            </w:r>
          </w:p>
          <w:p w:rsidR="003E307D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итоговое тестирование № 3 </w:t>
            </w:r>
          </w:p>
        </w:tc>
      </w:tr>
      <w:tr w:rsidR="000C2769" w:rsidRPr="00F740A7" w:rsidTr="000C2769">
        <w:tc>
          <w:tcPr>
            <w:tcW w:w="2235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сочинений</w:t>
            </w:r>
          </w:p>
        </w:tc>
        <w:tc>
          <w:tcPr>
            <w:tcW w:w="400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2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 № 1 по картине Ф.П. Решетникова «Мальчишки»</w:t>
            </w:r>
          </w:p>
          <w:p w:rsidR="000C2769" w:rsidRPr="00F740A7" w:rsidRDefault="008B0AB0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 № 2 по картине И.Э. Грабаря «Февральская лазурь»</w:t>
            </w:r>
          </w:p>
        </w:tc>
      </w:tr>
      <w:tr w:rsidR="000C2769" w:rsidRPr="00F740A7" w:rsidTr="000C2769">
        <w:tc>
          <w:tcPr>
            <w:tcW w:w="2235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Контрольных изложений</w:t>
            </w:r>
          </w:p>
        </w:tc>
        <w:tc>
          <w:tcPr>
            <w:tcW w:w="400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2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подробное изложение по тексту </w:t>
            </w:r>
            <w:r w:rsidR="00CD6006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 Паустовского «Первый снег»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сжатое 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изменением формы лица по тексту упр. 688</w:t>
            </w:r>
          </w:p>
        </w:tc>
      </w:tr>
      <w:tr w:rsidR="000C2769" w:rsidRPr="00F740A7" w:rsidTr="000C2769">
        <w:tc>
          <w:tcPr>
            <w:tcW w:w="2235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Исследователь-ских проектов</w:t>
            </w:r>
          </w:p>
        </w:tc>
        <w:tc>
          <w:tcPr>
            <w:tcW w:w="400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2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произношения отдельных согласных на Кубани»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«Слова с нелитературным ударением в кубанской речи»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«Диалектные синонимы на Кубани и их соотношение с нормативной лексикой»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«Отражение кубанской темы в собственных именах»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«Ошибки в образовании форм настоящего времени на Кубани»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«Ошибки в управлении глаголов речи, мышления, эмоционального состояния, вызванные влиянием местных говоров»</w:t>
            </w:r>
          </w:p>
        </w:tc>
      </w:tr>
    </w:tbl>
    <w:p w:rsidR="000C2769" w:rsidRPr="00F740A7" w:rsidRDefault="000C2769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68C4" w:rsidRPr="00F740A7" w:rsidRDefault="00DB68C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6 КЛАСС</w:t>
      </w:r>
      <w:r w:rsidR="00FE62E0" w:rsidRPr="00F740A7">
        <w:rPr>
          <w:rFonts w:ascii="Times New Roman" w:hAnsi="Times New Roman"/>
          <w:b/>
          <w:sz w:val="24"/>
          <w:szCs w:val="24"/>
        </w:rPr>
        <w:t xml:space="preserve"> </w:t>
      </w:r>
      <w:r w:rsidR="007162D4">
        <w:rPr>
          <w:rFonts w:ascii="Times New Roman" w:hAnsi="Times New Roman"/>
          <w:b/>
          <w:sz w:val="24"/>
          <w:szCs w:val="24"/>
        </w:rPr>
        <w:t xml:space="preserve"> 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Язык. Речь. Общение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(3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>+1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Русский язык — один из развитых языков мира. Язык, речь, общение. Ситуация общения.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Определение схемы си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туации общения.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Повторение изученного в 5 классе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(6+2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Фонетика. Орфоэпия. Морфемы в слове. Орфо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граммы в приставках и корнях слов. Части речи. Орфо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граммы в окончаниях слов. Словосочетания. Простое предложение. Знаки препинания. Сложное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ние. Запятые в сложном предложении. Синтаксиче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ский разбор предложений. Прямая речь. Диалог.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Тип речи. Стиль речи. Основная мысль текста. Составление диалога.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Текст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(3+2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Текст, его особенности. Тема и основная мысль текста. Заглавие текста. Начальные и конечные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ложения текста. Ключевые слова. Основные признаки текста. Текст и стили речи. Официально-деловой стиль.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Речь устная и письменная; диалогическая и монологическая. Основная мысль текста.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Лексика. Культура речи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(9+2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Слово и его лексическое значение. Собирание ма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териалов к сочинению. Общеупотребительные слова.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Профессионализмы. Диалектизмы. Исконно русские и заимствованные слова. Неологизмы. Устаревшие сло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ва. Словари.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Написание сжатого изложения. Приемы сжа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тия текста. Составление словарной статьи по образцу.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Фразеология. Культура речи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(3+1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Фразеологизмы. Источники фразеологизмов. По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Конструирование текста с использованием фразеологизмов.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Словообразование. Орфография. Культура речи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(30+4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Морфемика и словообразование. Описание поме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щения. Основные способы образования слов в русском языке. Этимология слов. Систематизация материа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лов к сочинению. Сложный план.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кор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не </w:t>
      </w:r>
      <w:r w:rsidR="003E307D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кас</w:t>
      </w:r>
      <w:r w:rsidRPr="00F740A7">
        <w:rPr>
          <w:rFonts w:ascii="Times New Roman" w:hAnsi="Times New Roman"/>
          <w:color w:val="000000"/>
          <w:sz w:val="24"/>
          <w:szCs w:val="24"/>
        </w:rPr>
        <w:tab/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кос-.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 л о в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корне </w:t>
      </w:r>
      <w:r w:rsidR="003E307D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гар</w:t>
      </w:r>
      <w:r w:rsidRPr="00F740A7">
        <w:rPr>
          <w:rFonts w:ascii="Times New Roman" w:hAnsi="Times New Roman"/>
          <w:color w:val="000000"/>
          <w:sz w:val="24"/>
          <w:szCs w:val="24"/>
        </w:rPr>
        <w:tab/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гор-.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Буквы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корне </w:t>
      </w:r>
      <w:r w:rsidR="003E307D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зарзор-.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после приста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вок. Гласные в приставках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пре-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при-.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Соединительные гласные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 ж ев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сложных словах. Сложносокращенные слова. Морфемный и словообразовательный разбор слова.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Анализ стихотворного текста с точки зрения состава и способа образования слов. Сложный план со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чинения. Описание помещения. Составление рассказа по рисунку. </w:t>
      </w:r>
      <w:r w:rsidRPr="00F740A7">
        <w:rPr>
          <w:rFonts w:ascii="Times New Roman" w:hAnsi="Times New Roman"/>
          <w:color w:val="000000"/>
          <w:sz w:val="24"/>
          <w:szCs w:val="24"/>
        </w:rPr>
        <w:lastRenderedPageBreak/>
        <w:t>Выборочное изложение по произведению художественной литературы. Сочинение по картине.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Морфология. Орфография. Культу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 речи 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существительное</w:t>
      </w:r>
      <w:r w:rsidR="00AC3D70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(21+3</w:t>
      </w:r>
      <w:r w:rsidR="00476C39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Имя существительное как часть речи. Разно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склоняемые имена существительные. Буква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суф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фиксе </w:t>
      </w:r>
      <w:r w:rsidR="003E307D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ен-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существительных на </w:t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t>–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мя.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го рода. Морфологический разбор имени сущест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вительного.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 существительными.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щ 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в суффиксе существительных </w:t>
      </w:r>
      <w:r w:rsidR="003E307D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ник (-щик).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Гласные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 же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после шипящих в суффиксах существительных.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Написание письма. Составление текста-опи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сания. Анализ стихотворного текста: определение ос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новной мысли, темы, ключевых слов текста.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прилагательное</w:t>
      </w:r>
      <w:r w:rsidR="00AC3D70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(21+3 </w:t>
      </w:r>
      <w:r w:rsidR="00476C39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 прилагательными.Буквы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после шипящих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суффиксах прила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гательных. Одна и две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суффиксах прилага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тельных. Различение на письме суффиксов прилага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тельных </w:t>
      </w:r>
      <w:r w:rsidR="003E307D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-ск~.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Дефисное и слитное написание сложных прилагательных.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Описание природы: основная мысль, структу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ра описания, языковые средства, используемые в опи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pgNum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t>ани</w:t>
      </w:r>
      <w:r w:rsidRPr="00F740A7">
        <w:rPr>
          <w:rFonts w:ascii="Times New Roman" w:hAnsi="Times New Roman"/>
          <w:color w:val="000000"/>
          <w:sz w:val="24"/>
          <w:szCs w:val="24"/>
        </w:rPr>
        <w:t>. Составление плана описания природы. Выбо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рочное изложение по произведению художественной литературы.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числительное</w:t>
      </w:r>
      <w:r w:rsidR="00AC3D70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(15+2</w:t>
      </w:r>
      <w:r w:rsidR="00476C39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Имя числительное как часть речи. Простые и со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ставные числительные. Мягкий знак на конце и в се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редине числительных. Порядковые числительные. Раз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бор имени числительного.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Стиль текста. Выборочное изложение по про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изведению художественной литературы. Составление текста объявления. Устное выступление на тему «Бе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регите природу!»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Местоимение</w:t>
      </w:r>
      <w:r w:rsidR="00AC3D70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(22+3</w:t>
      </w:r>
      <w:r w:rsidR="00476C39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Местоимение как часть речи. Личные местоиме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ния. Возвратное местоимение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себя.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Вопросительные и относительные местоимения. Неопределенные ме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стоимения. Отрицательные местоимения. Притяжа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тельные местоимения. Рассуждение. Указательные местоимения. Определительные местоимения. Место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имения и другие части речи. Морфологический разбор местоимения.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Составление рассказа от первого лица. Анализ текста. Сочинение-рассуждение.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Глагол</w:t>
      </w:r>
      <w:r w:rsidR="00476C39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(3</w:t>
      </w:r>
      <w:r w:rsidR="00AC3D70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0+6</w:t>
      </w:r>
      <w:r w:rsidR="00476C39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клонение. Повелительное наклонение. Употребление наклонений. Безличные глаголы. Морфологический разбор глагола. Рассказ на основе услышанного. Пра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вописание гласных в суффиксах глагола.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Сочинение-рассказ. Изложение. Составле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ние текста с глаголами условного наклонения. Рассказ по рисункам. Составление текста-рецепта.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Повторение и систематизация изученного в 5 и 6 классах. Культура речи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(1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>0+2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Разделы науки о языке. Орфография. Пунктуация. Лексика и фразеология. Словообразование. Морфоло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гия. Синтаксис.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Сочинение-описание (рассуждение).</w:t>
      </w:r>
    </w:p>
    <w:p w:rsidR="00CD6006" w:rsidRPr="00F740A7" w:rsidRDefault="00CD6006" w:rsidP="00F740A7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CD6006" w:rsidRPr="00F740A7" w:rsidRDefault="00CD6006" w:rsidP="00F740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40A7">
        <w:rPr>
          <w:rFonts w:ascii="Times New Roman" w:hAnsi="Times New Roman" w:cs="Times New Roman"/>
          <w:color w:val="000000"/>
          <w:sz w:val="24"/>
          <w:szCs w:val="24"/>
        </w:rPr>
        <w:t>Перечень контрольных работ и исследовательских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56"/>
        <w:gridCol w:w="6616"/>
      </w:tblGrid>
      <w:tr w:rsidR="00CD6006" w:rsidRPr="00F740A7" w:rsidTr="00BB1570">
        <w:tc>
          <w:tcPr>
            <w:tcW w:w="2093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диктантов</w:t>
            </w:r>
          </w:p>
        </w:tc>
        <w:tc>
          <w:tcPr>
            <w:tcW w:w="425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4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с грамматическим заданием по теме «Повторение изученного в 5 классе»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№2 с лексическим заданием по теме «Лексика»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№3с грамматическим заданием по теме «Правописание корней слов» 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4 с грамматическим заданием по теме «Морфемика. Словообразование»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 с грамматическим  заданием по теме «Имя существительное»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6 с грамматическим заданием по теме «Имя прилагательное»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7 с грамматическим заданием по теме «Имя числительное»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8 с грамматическим заданием по теме «Местоимение»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9 с грамматическим заданием по теме «Правописание местоимений»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№10 с грамматическим заданием по теме «Глагол»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 диктант № 11с грамматическим заданием)</w:t>
            </w:r>
          </w:p>
        </w:tc>
      </w:tr>
      <w:tr w:rsidR="003E307D" w:rsidRPr="00F740A7" w:rsidTr="00BB1570">
        <w:tc>
          <w:tcPr>
            <w:tcW w:w="2093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тестов</w:t>
            </w:r>
          </w:p>
        </w:tc>
        <w:tc>
          <w:tcPr>
            <w:tcW w:w="425" w:type="dxa"/>
            <w:shd w:val="clear" w:color="auto" w:fill="auto"/>
          </w:tcPr>
          <w:p w:rsidR="003E307D" w:rsidRPr="00F740A7" w:rsidRDefault="000B6491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4" w:type="dxa"/>
            <w:shd w:val="clear" w:color="auto" w:fill="auto"/>
          </w:tcPr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1 по теме «Фразеология»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2 по теме «Имя существительное»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3 по теме «Имя прилагательное»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4 по теме «Имя числительное»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5 по теме «Местоимение»</w:t>
            </w:r>
          </w:p>
          <w:p w:rsidR="003E307D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6 по теме «Глагол»</w:t>
            </w:r>
          </w:p>
        </w:tc>
      </w:tr>
      <w:tr w:rsidR="00CD6006" w:rsidRPr="00F740A7" w:rsidTr="00BB1570">
        <w:tc>
          <w:tcPr>
            <w:tcW w:w="2093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сочинений</w:t>
            </w:r>
          </w:p>
        </w:tc>
        <w:tc>
          <w:tcPr>
            <w:tcW w:w="425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:rsidR="00B32529" w:rsidRPr="00F740A7" w:rsidRDefault="00B3252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  по картине А. Герасимова «После дождя»</w:t>
            </w:r>
          </w:p>
          <w:p w:rsidR="00B32529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2529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онтрольное сочинение-описание по картине Т. Яблонской «Утро»</w:t>
            </w:r>
          </w:p>
          <w:p w:rsidR="00B32529" w:rsidRPr="00F740A7" w:rsidRDefault="00B3252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сочинение-рассуждение «Роль фразеологизмов в речи»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006" w:rsidRPr="00F740A7" w:rsidTr="00BB1570">
        <w:tc>
          <w:tcPr>
            <w:tcW w:w="2093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изложений</w:t>
            </w:r>
          </w:p>
        </w:tc>
        <w:tc>
          <w:tcPr>
            <w:tcW w:w="425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4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</w:t>
            </w:r>
            <w:r w:rsidR="00B32529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выборочное 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  <w:r w:rsidR="00B32529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«Имя прилагательное»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сжатое изложение </w:t>
            </w:r>
          </w:p>
        </w:tc>
      </w:tr>
      <w:tr w:rsidR="00CD6006" w:rsidRPr="00F740A7" w:rsidTr="00BB1570">
        <w:tc>
          <w:tcPr>
            <w:tcW w:w="2093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Исследовательских проектов</w:t>
            </w:r>
          </w:p>
        </w:tc>
        <w:tc>
          <w:tcPr>
            <w:tcW w:w="425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«Диалектные слова моего края (моей станицы)»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«Роль глаголов в художественных произведениях  А.С. Пушкина»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sz w:val="24"/>
                <w:szCs w:val="24"/>
              </w:rPr>
              <w:t>«История моего рода», «История нашей школы», «История нашего посёлка» (по выбору учащихся)</w:t>
            </w:r>
          </w:p>
        </w:tc>
      </w:tr>
    </w:tbl>
    <w:p w:rsidR="00FE62E0" w:rsidRPr="00F740A7" w:rsidRDefault="00FE62E0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68C4" w:rsidRPr="00F740A7" w:rsidRDefault="00DB68C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7 КЛАСС</w:t>
      </w:r>
      <w:r w:rsidR="00FE62E0" w:rsidRPr="00F740A7">
        <w:rPr>
          <w:rFonts w:ascii="Times New Roman" w:hAnsi="Times New Roman"/>
          <w:b/>
          <w:sz w:val="24"/>
          <w:szCs w:val="24"/>
        </w:rPr>
        <w:t xml:space="preserve"> </w:t>
      </w:r>
      <w:r w:rsidR="007162D4">
        <w:rPr>
          <w:rFonts w:ascii="Times New Roman" w:hAnsi="Times New Roman"/>
          <w:b/>
          <w:sz w:val="24"/>
          <w:szCs w:val="24"/>
        </w:rPr>
        <w:t xml:space="preserve"> 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Русский язык как развивающееся явление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(1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Повторение изученного в 5—6 классах</w:t>
      </w:r>
      <w:r w:rsidR="00E136A3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(11+2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вообразовательный разбор. Морфология и орфография. Морфологический разбор слова.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Морфологический раз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бор слова.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Тексты и стили</w:t>
      </w:r>
      <w:r w:rsidR="00587E15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(3+1</w:t>
      </w:r>
      <w:r w:rsidR="00521A91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Текст. Тип речи. Стиль речи. Основная мысль текста. Аргументация собственного мнения. Состав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ление диалогов.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Морфология и орфография. Культура речи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Причастие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(20+5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Причастие как часть речи. Склонение причастий и правописание гласных в падежных окончаниях при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частий. Причастный оборот. Выделение причастногооборота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дательные причастия настоящего времени. Гласные в суффиксах страдательных причастий настоящего вре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мени. Сострадательные причастия прошедшего време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ни. Гласные перед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полных и кратких страдательных причастиях. Одна и две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суффиксах страдательных причастий прошедшего времени. Одна буква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от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глагольных прилагательных. Одна и две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суффиксах кратких страдательных причастий и в кратких отгла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гольных прилагательных. Морфологический разбор причастия. Слитное и раздельное написание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 при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частиями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740A7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ё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после шипящих в суффиксах стра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дательных причастий прошедшего времени.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Выборочное изложение. Конструирование текста. Текст. Тип речи. Стиль речи. Основная мысль текста. Аргументация собственного мнения. Состав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ление диалогов.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Деепричастие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(7+2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 xml:space="preserve">Деепричастие как часть речи. Деепричастный оборот. Запятые при причастном обороте. Раздельное написание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 деепричастиями. Деепричастия несо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вершенного вида. Деепричастия совершенного вида. Морфологический разбор деепричастия.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Сжатое изложение. Текст. Тип речи. Стиль речи. Основная мысль текста. Аргументация собствен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ного мнения. Составление рассказа по картине.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Наречие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(20+6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Наречие как часть речи. Смысловые группы наре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 наречиями на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-о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-е.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я и в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приставках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отрицательных наречий. Одна и две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наре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чиях на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-о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-е.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Описание действий.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оие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после шипящих на конце наречий. Буквы о и а на конце на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речий. Дефис между частями слова в наречиях. Слит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Творческое задание по картине. Сочинение- рассуждение. Сложный план. Устный рассказ по опор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ным словам.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Учебно-научная речь. Отзыв. Учебный доклад.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Текст учебно-научного стиля. Отзыв о прочи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танной книге. Текст учебного доклада.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Категория состояния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(4+2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Категория состояния как часть речи. Морфологи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ческий разбор категорий состояния.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Творческое задание по картине. Сочинение- рассуждение. Сложный план. Устный рассказ по опор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ным словам. Заметка в стенгазету. Рассказ от имени героя картины. Отзыв.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  <w:lastRenderedPageBreak/>
        <w:t>Служебные части речи</w:t>
      </w:r>
      <w:r w:rsidR="00587E15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  <w:t xml:space="preserve"> (1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Предлог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(8+2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лога. Слитное и раздельное написание производных предлогов.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Текст. Стили речи. Составление диалога. Впе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чатление от картины.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Союз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(7+2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Союз как часть речи. Простые и составные сою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ные союзы. Морфологический разбор союза. Слитное написание союзов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также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тоже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чтобы.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Повторение сведений о предлогах и союзах.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Составление плана публицистического текста. Публицистический стиль. Текст. Стили речи. Состав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ление диалога. Впечатление от картины.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Частица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(15+3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Частица как часть речи. Разряды частиц. Формооб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разующие частицы. Смысловые частицы. Раздельное и дефисное написание частиц. Морфологический раз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бор частицы. Отрицательные частицы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Различе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ние частицы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приставки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не-.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Частица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, приставка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-, союз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ни... ни.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Составление рассказа по рисунку. Инструк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ция. Выступление по картине.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Междометие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(4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Повторение и систематизация изученного в 5—7 классах</w:t>
      </w:r>
      <w:r w:rsidR="00587E15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(8+2</w:t>
      </w:r>
      <w:r w:rsidR="00521A91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Текст. Стили речи. Сочинение.</w:t>
      </w:r>
    </w:p>
    <w:p w:rsidR="006B1257" w:rsidRPr="00F740A7" w:rsidRDefault="006B1257" w:rsidP="00F74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A7">
        <w:rPr>
          <w:rFonts w:ascii="Times New Roman" w:hAnsi="Times New Roman" w:cs="Times New Roman"/>
          <w:b/>
          <w:color w:val="000000"/>
          <w:sz w:val="24"/>
          <w:szCs w:val="24"/>
        </w:rPr>
        <w:t>Перечень контрольных работ и исследовательских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03"/>
        <w:gridCol w:w="6669"/>
      </w:tblGrid>
      <w:tr w:rsidR="006B1257" w:rsidRPr="00F740A7" w:rsidTr="00BB1570">
        <w:tc>
          <w:tcPr>
            <w:tcW w:w="2093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диктантов</w:t>
            </w:r>
          </w:p>
        </w:tc>
        <w:tc>
          <w:tcPr>
            <w:tcW w:w="425" w:type="dxa"/>
            <w:shd w:val="clear" w:color="auto" w:fill="auto"/>
          </w:tcPr>
          <w:p w:rsidR="006B1257" w:rsidRPr="00F740A7" w:rsidRDefault="00B8753C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4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 №1 по теме «Повторение изученного в 5-6</w:t>
            </w:r>
            <w:r w:rsidR="00A3338E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№2 по теме «Причастие»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3 по теме «Деепричастие»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№ </w:t>
            </w:r>
            <w:r w:rsidR="00B8753C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«Категория состояния»</w:t>
            </w:r>
          </w:p>
          <w:p w:rsidR="006B1257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="006B1257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B8753C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="00B8753C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  <w:r w:rsidR="006B1257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контрольный диктант № </w:t>
            </w:r>
            <w:r w:rsidR="00B8753C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7D" w:rsidRPr="00F740A7" w:rsidTr="000B6491">
        <w:trPr>
          <w:trHeight w:val="3375"/>
        </w:trPr>
        <w:tc>
          <w:tcPr>
            <w:tcW w:w="2093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тестов</w:t>
            </w:r>
          </w:p>
        </w:tc>
        <w:tc>
          <w:tcPr>
            <w:tcW w:w="425" w:type="dxa"/>
            <w:shd w:val="clear" w:color="auto" w:fill="auto"/>
          </w:tcPr>
          <w:p w:rsidR="003E307D" w:rsidRPr="00F740A7" w:rsidRDefault="000B6491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4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1 по теме «</w:t>
            </w:r>
            <w:r w:rsidR="000B6491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Причастие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2 по теме «Деепричастие»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3 по теме «Наречие»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4 по теме «Предлог»</w:t>
            </w:r>
          </w:p>
          <w:p w:rsidR="003E307D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5 по теме «Союз»</w:t>
            </w:r>
          </w:p>
        </w:tc>
      </w:tr>
      <w:tr w:rsidR="006B1257" w:rsidRPr="00F740A7" w:rsidTr="00BB1570">
        <w:tc>
          <w:tcPr>
            <w:tcW w:w="2093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Контрольных сочинений</w:t>
            </w:r>
          </w:p>
        </w:tc>
        <w:tc>
          <w:tcPr>
            <w:tcW w:w="425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4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</w:t>
            </w:r>
            <w:r w:rsidR="00A3338E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-рассуждение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сочинение по картине </w:t>
            </w:r>
          </w:p>
        </w:tc>
      </w:tr>
      <w:tr w:rsidR="006B1257" w:rsidRPr="00F740A7" w:rsidTr="00BB1570">
        <w:tc>
          <w:tcPr>
            <w:tcW w:w="2093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изложений</w:t>
            </w:r>
          </w:p>
        </w:tc>
        <w:tc>
          <w:tcPr>
            <w:tcW w:w="425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4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сжатое изложение </w:t>
            </w:r>
          </w:p>
          <w:p w:rsidR="006B1257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сжатое изложение  </w:t>
            </w:r>
          </w:p>
        </w:tc>
      </w:tr>
      <w:tr w:rsidR="006B1257" w:rsidRPr="00F740A7" w:rsidTr="00BB1570">
        <w:tc>
          <w:tcPr>
            <w:tcW w:w="2093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Исследовательских проектов</w:t>
            </w:r>
          </w:p>
        </w:tc>
        <w:tc>
          <w:tcPr>
            <w:tcW w:w="425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4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Информационно-исследовательский проект «Программа сохранения нашего языка»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«Употребление причастий в речи»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«Употребление деепричастий в речи»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«Употребление частиц в речи»</w:t>
            </w:r>
          </w:p>
        </w:tc>
      </w:tr>
    </w:tbl>
    <w:p w:rsidR="006B1257" w:rsidRPr="00F740A7" w:rsidRDefault="006B1257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8C4" w:rsidRPr="00F740A7" w:rsidRDefault="00DB68C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8 КЛАСС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Русский язык в современном мире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(1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Повторение изученного в 5—7 классах</w:t>
      </w:r>
      <w:r w:rsidR="00CF253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(5+2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пинания в сложном предложении.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 — нн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суф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 различными частями речи.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Выразительное чтение стихотворного текста. Устный рассказ на граммати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ческую тему. Изложение с грамматическим заданием. Сочинение в форме письма.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Синтаксис. Пунктуация. Культура речи</w:t>
      </w:r>
      <w:r w:rsidR="00CF253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(7+1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Основные единицы синтаксиса. Текст как едини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сочетаний. Синтаксические связи слов в словосочета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ниях. Синтаксический разбор словосочетаний.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Выразительное чтение стихотворения Н.М. Рубцова. Сжатое изложение от 3-го лица. Сочи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нение-миниатюра.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Простое предложение</w:t>
      </w:r>
      <w:r w:rsidR="00CF253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(2+1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Грамматическая (предикативная) основа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ложения. Порядок слов в предложении. Интонация. Описание памятника культуры.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Мини-изложение. Сопоставление публици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стического описания двух картин с изображением па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мятника. Сочинение — описание двух картин с изобра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жением одного и того же памятника.</w:t>
      </w:r>
    </w:p>
    <w:p w:rsidR="00556FE3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  <w:t xml:space="preserve">Двусоставные предложения </w:t>
      </w:r>
    </w:p>
    <w:p w:rsidR="00556FE3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Главные члены предложения </w:t>
      </w:r>
      <w:r w:rsidR="00CF253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(6+2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ч.)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Подлежащее. Сказуемое. Простое глагольное ска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зуемым.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Сочинение по картине. Сочинение-миниатю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ра на заданную тему.</w:t>
      </w:r>
    </w:p>
    <w:p w:rsidR="00556FE3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Второстепенные члены предложения </w:t>
      </w:r>
      <w:r w:rsidR="00CF253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(6+2 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Роль второстепенных членов предложения. Допол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составного предложения. Характеристика человека.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вому портрету.</w:t>
      </w:r>
    </w:p>
    <w:p w:rsidR="00556FE3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Односоставные предложения </w:t>
      </w:r>
      <w:r w:rsidR="00CF253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(8+2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Главный член односоставного предложения. На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зывные предложения. Определенно-личные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ния. Неопределенно-личные предложения. Инструк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Сочинение на лингвистическую тему. Аргу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ментация в тексте инструкции. Устное выступление по картине. Составление диалога. Устный пересказ текста об ученом с оценкой его деятельности.</w:t>
      </w:r>
    </w:p>
    <w:p w:rsidR="00556FE3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Простое осложненное предложение 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(1 ч)</w:t>
      </w:r>
    </w:p>
    <w:p w:rsidR="00556FE3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Однородные члены предложения </w:t>
      </w:r>
      <w:r w:rsidR="00CF253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(10+2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об однородных членах. Однородные чле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тельными союзами, и пунктуация при них. Обобщаю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родными членами. Пунктуационный разбор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 с однородными членами.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Сравнение черновой и окончательной редак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ций поэмы А.С. Пушкина «Цыганы». Составление тек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стике. Сочинение по картине.Сжатое изложение.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Обособленные члены предложения</w:t>
      </w:r>
      <w:r w:rsidR="00CF253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(18+2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об обособленности. Обособленные опре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деления. Выделительные знаки препинания при них. Обособленные приложения. Выделительные знаки препинания при них. Обособленные уточняющие чле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 предложения. Выделительные знаки препинания при них. Обособленные обстоятельства.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Рассуждение на дискуссионную тему. Рассужде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ние, повествование, описание на лингвистическую тему.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Слова, грамматически не связанные с членами пред</w:t>
      </w: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softHyphen/>
        <w:t>ложения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Обращение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(4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Назначение обращения. Распространенные обра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щения. Выделительные знаки препинания при обра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щении. Употребление обращений.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Вводные и вставные конструкции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</w:t>
      </w:r>
      <w:r w:rsidR="00CF253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5+2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Устная характеристика личности. Основная мысль текста. Адекватное понимание содержания тек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Чужая речь</w:t>
      </w:r>
      <w:r w:rsidR="00CF253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(6+1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 чужой речи. Комментирующая часть. Прямая и косвенная речь. Косвенная речь. Прямая часть. Диалог. Рассказ. Цитата.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Анализ смысловых параметров комментирую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Повторение и систематизация изученного в 8 классе</w:t>
      </w:r>
      <w:r w:rsidR="00CF253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(5+1 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Синтаксис и морфология. Синтаксис и пунктуа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ция. Синтаксис и культура речи. Синтаксис и орфо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графия.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Путевой очерк. Редактирование текста.</w:t>
      </w:r>
    </w:p>
    <w:p w:rsidR="00A3338E" w:rsidRPr="00F740A7" w:rsidRDefault="00A3338E" w:rsidP="00F740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40A7">
        <w:rPr>
          <w:rFonts w:ascii="Times New Roman" w:hAnsi="Times New Roman" w:cs="Times New Roman"/>
          <w:color w:val="000000"/>
          <w:sz w:val="24"/>
          <w:szCs w:val="24"/>
        </w:rPr>
        <w:t>Перечень контрольных работ и исследовательских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03"/>
        <w:gridCol w:w="6669"/>
      </w:tblGrid>
      <w:tr w:rsidR="00A3338E" w:rsidRPr="00F740A7" w:rsidTr="00BB1570">
        <w:tc>
          <w:tcPr>
            <w:tcW w:w="2093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диктантов</w:t>
            </w:r>
          </w:p>
        </w:tc>
        <w:tc>
          <w:tcPr>
            <w:tcW w:w="425" w:type="dxa"/>
            <w:shd w:val="clear" w:color="auto" w:fill="auto"/>
          </w:tcPr>
          <w:p w:rsidR="00A3338E" w:rsidRPr="00F740A7" w:rsidRDefault="00B8753C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4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 № 1 по теме 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Повторение пройденного в 5-7 классах»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 № 2 по теме 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Синтаксис. Пунктуация. Культура речи»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№ 3 по теме «Главные члены 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4 по теме «Второстепенные члены предложения»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5 по теме «Предложения с однородными членами»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6 по теме «Обособленные члены предложения»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07D" w:rsidRPr="00F740A7" w:rsidTr="00BB1570">
        <w:tc>
          <w:tcPr>
            <w:tcW w:w="2093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Контрольных тестов</w:t>
            </w:r>
          </w:p>
        </w:tc>
        <w:tc>
          <w:tcPr>
            <w:tcW w:w="425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4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1 по теме «Односоставные предложения»</w:t>
            </w:r>
          </w:p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2 по теме «Обращение»</w:t>
            </w:r>
          </w:p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3 по теме «Вводные и вставные конструкции»</w:t>
            </w:r>
          </w:p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</w:tr>
      <w:tr w:rsidR="00A3338E" w:rsidRPr="00F740A7" w:rsidTr="00BB1570">
        <w:tc>
          <w:tcPr>
            <w:tcW w:w="2093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сочинений</w:t>
            </w:r>
          </w:p>
        </w:tc>
        <w:tc>
          <w:tcPr>
            <w:tcW w:w="425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4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 сочинение </w:t>
            </w:r>
            <w:r w:rsidR="0032586B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лингвистическую тему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r w:rsidR="0032586B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ольное сочинение </w:t>
            </w:r>
            <w:r w:rsidR="003E307D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2586B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рассуждение </w:t>
            </w:r>
          </w:p>
        </w:tc>
      </w:tr>
      <w:tr w:rsidR="00A3338E" w:rsidRPr="00F740A7" w:rsidTr="00BB1570">
        <w:tc>
          <w:tcPr>
            <w:tcW w:w="2093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изложений</w:t>
            </w:r>
          </w:p>
        </w:tc>
        <w:tc>
          <w:tcPr>
            <w:tcW w:w="425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4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</w:t>
            </w:r>
            <w:r w:rsidR="0032586B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сжатое 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 творческим заданием.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сжатое изложение.</w:t>
            </w:r>
          </w:p>
        </w:tc>
      </w:tr>
      <w:tr w:rsidR="00A3338E" w:rsidRPr="00F740A7" w:rsidTr="00BB1570">
        <w:tc>
          <w:tcPr>
            <w:tcW w:w="2093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Исследовательских проектов</w:t>
            </w:r>
          </w:p>
        </w:tc>
        <w:tc>
          <w:tcPr>
            <w:tcW w:w="425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«Использование выразительных средств языка в различных жанрах публицистического стиля»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«Специфика использования страдательных оборотов в односо-ставных предложениях в говорах Кубани»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«Особенности употребления обособленных членов предложения в текстах разных стилей и жанров»</w:t>
            </w:r>
          </w:p>
        </w:tc>
      </w:tr>
    </w:tbl>
    <w:p w:rsidR="00A3338E" w:rsidRPr="00F740A7" w:rsidRDefault="00A3338E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2D4" w:rsidRDefault="007162D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2D4" w:rsidRDefault="007162D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2D4" w:rsidRDefault="007162D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2D4" w:rsidRDefault="007162D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2D4" w:rsidRDefault="007162D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68C4" w:rsidRPr="00F740A7" w:rsidRDefault="00DB68C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9 КЛАСС</w:t>
      </w:r>
      <w:r w:rsidR="00BD290A" w:rsidRPr="00F740A7">
        <w:rPr>
          <w:rFonts w:ascii="Times New Roman" w:hAnsi="Times New Roman"/>
          <w:b/>
          <w:sz w:val="24"/>
          <w:szCs w:val="24"/>
        </w:rPr>
        <w:t xml:space="preserve">  </w:t>
      </w:r>
      <w:r w:rsidR="007162D4">
        <w:rPr>
          <w:rFonts w:ascii="Times New Roman" w:hAnsi="Times New Roman"/>
          <w:b/>
          <w:sz w:val="24"/>
          <w:szCs w:val="24"/>
        </w:rPr>
        <w:t xml:space="preserve"> 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Между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народное значение русского языка ( 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Повторение изученного в 5-8 классах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>(10+2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Устная и письменная речь. Монолог, диалог. Стили речи. Простое предложение и его грамматическая осно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ва. Предложение с обособленными членами. Обраще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ния, вводные слова и вставные конструкции.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Устное сообщение. На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писание письма. Изложение с продолжением.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Сложное предложение. Культура речи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>( 10+2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 сложном предложении. Сложные и бес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союзные предложения. Разделительные и выделитель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ные знаки препинания между частями сложного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ложения. Интонация сложного предложения.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Анализ интонационного рисунка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ния. Прямая речь. Диалог. Сочинение.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Сложносочиненные предложения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>5+2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 сложносочиненном предложении. Смысловые отношения в сложносочиненном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ложении. Сложносочиненное предложение с разде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лительными союзами. Сложносочиненное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ние с соединительными союзами. Сложносочиненное </w:t>
      </w:r>
      <w:r w:rsidRPr="00F740A7">
        <w:rPr>
          <w:rFonts w:ascii="Times New Roman" w:hAnsi="Times New Roman"/>
          <w:color w:val="000000"/>
          <w:sz w:val="24"/>
          <w:szCs w:val="24"/>
        </w:rPr>
        <w:lastRenderedPageBreak/>
        <w:t>предложение с противительными союзами. Раздели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тельные знаки препинания между частями сложносо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чиненного предложения. Синтаксический и пунктуа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ционный разбор сложносочиненного предложения. Повторение (контрольные вопросы и задания).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Устное сочинение на заданную тему. Сочине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ние по картине. Комплексный анализ текста.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Сложноподчиненные предложения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(5+2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 сложноподчиненном предложении. Союзы и союзные слова в сложноподчиненном предло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жении. Роль указательных слов в сложноподчиненном предложении.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Редактирование текста. Подробный пересказ текста. Отзыв о картине.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Основные группы сложноподчиненных предложений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(28+2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Сложноподчиненные предложения с прида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ложения с придаточными цели, причины, условия, уступки, следствия. Сложноподчиненные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 с придаточными образа действия, меры, степени и сравнительными. Сложноподчиненные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 с несколькими придаточными. Знаки препинания при них. Синтаксический разбор сложноподчиненного предложения. Пунктуационный разбор сложноподчи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ненного предложения.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Сжатый пересказ текста. Диалог. Комплекс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ный анализ текста. Сочинение на основе картины. Сочинение-рассуждение. Связный текст по данному началу.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Бессоюзные сложные предложения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(10+2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речисления. Запятая и точка с запятой в бессоюзных сложных предложениях. Бессоюзное сложное предло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t>жение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 значением причины, пояснения, дополне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ния. Двоеточие в бессоюзном сложном предложении. Бессоюзное сложное предложение со значением про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ложения.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Подробное изложение. Сочинение по картине (рассказ или отзыв).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Сложные предложения с различными видами связи</w:t>
      </w:r>
      <w:r w:rsidR="00BD290A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(10+2 </w:t>
      </w:r>
      <w:r w:rsidR="000C2769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Употребление союзной (сочинительной и подчи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нительной) и бессоюзной связи в сложных предло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pgNum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t>жение</w:t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pgNum/>
      </w:r>
      <w:r w:rsidRPr="00F740A7">
        <w:rPr>
          <w:rFonts w:ascii="Times New Roman" w:hAnsi="Times New Roman"/>
          <w:color w:val="000000"/>
          <w:sz w:val="24"/>
          <w:szCs w:val="24"/>
        </w:rPr>
        <w:t>. Знаки препинания в сложных предложениях с различными видами связи. Синтаксический и пунк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туационный разбор предложения с различными видами связи. Публичная речь.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Комплексный анализ текста. Подробное изло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pgNum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t>жение</w:t>
      </w:r>
      <w:r w:rsidRPr="00F740A7">
        <w:rPr>
          <w:rFonts w:ascii="Times New Roman" w:hAnsi="Times New Roman"/>
          <w:color w:val="000000"/>
          <w:sz w:val="24"/>
          <w:szCs w:val="24"/>
        </w:rPr>
        <w:t>. Публичное выступление.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Повторение и систематизация изученного в 5—9 классах</w:t>
      </w:r>
      <w:r w:rsidR="00BD290A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 (8+2</w:t>
      </w:r>
      <w:r w:rsidR="000C2769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Фонетика и графика. Лексикология (лексика) и фразеология. Морфемика. Словообразование. Мор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фология. Синтаксис. Орфография. Пунктуация.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Комплексный анализ текста. Сжатое изло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t>жение</w:t>
      </w:r>
      <w:r w:rsidRPr="00F740A7">
        <w:rPr>
          <w:rFonts w:ascii="Times New Roman" w:hAnsi="Times New Roman"/>
          <w:color w:val="000000"/>
          <w:sz w:val="24"/>
          <w:szCs w:val="24"/>
        </w:rPr>
        <w:t>. Сочинение-рассуждение на лингвистическую тему.</w:t>
      </w:r>
    </w:p>
    <w:p w:rsidR="0032586B" w:rsidRPr="00F740A7" w:rsidRDefault="0032586B" w:rsidP="00F74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A7">
        <w:rPr>
          <w:rFonts w:ascii="Times New Roman" w:hAnsi="Times New Roman" w:cs="Times New Roman"/>
          <w:b/>
          <w:color w:val="000000"/>
          <w:sz w:val="24"/>
          <w:szCs w:val="24"/>
        </w:rPr>
        <w:t>Перечень контрольных работ и исследовательских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01"/>
        <w:gridCol w:w="6671"/>
      </w:tblGrid>
      <w:tr w:rsidR="003E307D" w:rsidRPr="00F740A7" w:rsidTr="00BB1570">
        <w:tc>
          <w:tcPr>
            <w:tcW w:w="2093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диктантов</w:t>
            </w:r>
          </w:p>
        </w:tc>
        <w:tc>
          <w:tcPr>
            <w:tcW w:w="425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4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1 по теме «Повторение изученного в 5-8 классах»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2 по теме «Сложное предложение»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№ 3 по теме «Сложносочиненные предложения» 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 № 4  по теме «Основные группы сложноподчиненных предложений»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Контрольный диктант № 5 по теме «</w:t>
            </w:r>
            <w:r w:rsidR="003E307D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разными видами связи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 6 «Повторение изученного в 9 классе»</w:t>
            </w:r>
          </w:p>
        </w:tc>
      </w:tr>
      <w:tr w:rsidR="003E307D" w:rsidRPr="00F740A7" w:rsidTr="00BB1570">
        <w:tc>
          <w:tcPr>
            <w:tcW w:w="2093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Контрольных тестов</w:t>
            </w:r>
          </w:p>
        </w:tc>
        <w:tc>
          <w:tcPr>
            <w:tcW w:w="425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1 по теме «Сложноподчиненные предложения»</w:t>
            </w:r>
          </w:p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2 по теме «Бессоюзные сложные предложения»</w:t>
            </w:r>
          </w:p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07D" w:rsidRPr="00F740A7" w:rsidTr="00BB1570">
        <w:tc>
          <w:tcPr>
            <w:tcW w:w="2093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сочинений</w:t>
            </w:r>
          </w:p>
        </w:tc>
        <w:tc>
          <w:tcPr>
            <w:tcW w:w="425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4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сочинение-рассуждение о природе родного края</w:t>
            </w:r>
          </w:p>
          <w:p w:rsidR="0032586B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сочинение-рассуждение на лингвистическую тему</w:t>
            </w:r>
          </w:p>
        </w:tc>
      </w:tr>
      <w:tr w:rsidR="003E307D" w:rsidRPr="00F740A7" w:rsidTr="00BB1570">
        <w:tc>
          <w:tcPr>
            <w:tcW w:w="2093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изложений</w:t>
            </w:r>
          </w:p>
        </w:tc>
        <w:tc>
          <w:tcPr>
            <w:tcW w:w="425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сжатое изложение. Подготовка к ОГЭ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сжатое изложение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изложение с элементами сочинения</w:t>
            </w:r>
          </w:p>
        </w:tc>
      </w:tr>
      <w:tr w:rsidR="003E307D" w:rsidRPr="00F740A7" w:rsidTr="00BB1570">
        <w:tc>
          <w:tcPr>
            <w:tcW w:w="2093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Исследовательских проектов</w:t>
            </w:r>
          </w:p>
        </w:tc>
        <w:tc>
          <w:tcPr>
            <w:tcW w:w="425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«Диалекты и их отношение к литературному языку»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«Особенности употребления подчинительных союзов в говорах Кубани, их влияние на культуру речи учащихся»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«Использование в разговорной речи сложных предложений»</w:t>
            </w:r>
          </w:p>
        </w:tc>
      </w:tr>
    </w:tbl>
    <w:p w:rsidR="0032586B" w:rsidRPr="00F740A7" w:rsidRDefault="0032586B" w:rsidP="00F7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8C4" w:rsidRPr="00F740A7" w:rsidRDefault="00DB68C4" w:rsidP="00F740A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06A9B" w:rsidRPr="00F740A7" w:rsidRDefault="00C06A9B" w:rsidP="00F740A7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C06A9B" w:rsidRPr="00F740A7" w:rsidRDefault="00C06A9B" w:rsidP="00F740A7">
      <w:pPr>
        <w:spacing w:after="0" w:line="240" w:lineRule="auto"/>
        <w:jc w:val="both"/>
        <w:rPr>
          <w:color w:val="FF0000"/>
          <w:sz w:val="24"/>
          <w:szCs w:val="24"/>
        </w:rPr>
        <w:sectPr w:rsidR="00C06A9B" w:rsidRPr="00F740A7" w:rsidSect="00A32788">
          <w:pgSz w:w="11909" w:h="16834"/>
          <w:pgMar w:top="1276" w:right="1440" w:bottom="1440" w:left="1276" w:header="0" w:footer="0" w:gutter="0"/>
          <w:cols w:space="720"/>
          <w:noEndnote/>
          <w:docGrid w:linePitch="360"/>
        </w:sectPr>
      </w:pPr>
    </w:p>
    <w:p w:rsidR="00C06A9B" w:rsidRPr="00F740A7" w:rsidRDefault="00110118" w:rsidP="00F740A7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C06A9B"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C06A9B" w:rsidRPr="00F740A7" w:rsidRDefault="00C06A9B" w:rsidP="00F7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811"/>
        <w:gridCol w:w="7536"/>
        <w:gridCol w:w="851"/>
      </w:tblGrid>
      <w:tr w:rsidR="00B8753C" w:rsidRPr="00F740A7" w:rsidTr="00587E15">
        <w:trPr>
          <w:trHeight w:hRule="exact"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</w:t>
            </w:r>
            <w:r w:rsidRPr="00F7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8753C" w:rsidRPr="00F740A7" w:rsidTr="00587E15">
        <w:trPr>
          <w:trHeight w:hRule="exact"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B260D2" w:rsidRPr="00F740A7" w:rsidTr="00587E15">
        <w:trPr>
          <w:trHeight w:hRule="exact" w:val="9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общение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– Национальный язык русского народа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роль родного языка в жизни человека и общества.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60D2" w:rsidRPr="00F740A7" w:rsidTr="00587E15">
        <w:trPr>
          <w:trHeight w:hRule="exact" w:val="9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pStyle w:val="a3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и человек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9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Общение устное и письменное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основные особенности устной и письменной речи, анализируют устные и письменные высказывания с точки зрения их цели, условий 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щения. Рассматривают и объясняют схему. Отвечают на вопросы, анализи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руя пословицы и поговорки русского народа. Списывают текст, учат его наизусть и подготавливают его торжественное произношение. Приводят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меры ситуаций, в которых происходит устное и письменное общение.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1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Читаем учебник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приёмами работы с учебной книгой; знакомятся с особенно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стями ознакомительного и изучающего чтения. Читают текст, анализиру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 структуру, пересказывают содержание, пользуясь выделенными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3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Слушаем на уроке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приёмами и правилами эффективного слушания устной мо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нологической речи и речи в ситуации диалога. Работают в группе. Сочиня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продолжение сказки, моделируя ситуацию диалога. Работают дома: слу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шают информационное сообщение в СМИ и готовят его пересказ в классе.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разговорной речи, языка художественной литера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туры и стилей речи. Устанавливают принадлежность текста к определён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функциональной разновидности языка. Анализируют тексты упраж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нений с точки зрения целей высказывания; ищут в школьных учебниках примеры научных и художественных текстов; сравнивают выражения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ветствия. Знакомятся с понятием речевого этикета.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2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и буквы. Произношение и правописание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текст, определяют его тему, анализируют содержание, высказы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и обосновывают своё мнение о тексте.</w:t>
            </w:r>
          </w:p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соотношение произношения и правописания. Знакомятся с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нятием транскрипции, отрабатывают его в упражнениях. Вспоминают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60D2" w:rsidRPr="00F740A7" w:rsidTr="00587E15">
        <w:trPr>
          <w:trHeight w:hRule="exact" w:val="84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понятием орфограммы, её признаками; письменно выпол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упражнения, опознавая различные виды орфограмм. Знакомятся с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нятием морфемы, графически выделяют морфемы в слове.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74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проверяемых безу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дарных гласных в корне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текст, определяя ударные и безударные гласные. Усваивают пра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 написания безударных гласных в корне слова. Выполняют упражне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отрабатывающие данное правило: вставляют пропущенные буквы,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ставляя ударение и подбирая проверочные слова. Учатся различать одина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ково произносимые слова с разным написанием.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94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проверяемых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гласных в корне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слова и распределяют их в группы по способу проверки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произносимые слова с разным напи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санием. Участвуют в лингвистической игре, направленной на запоминание правописания словарных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99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непроизносимых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гласных в корне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непроизносимых согласных в корне слова. Выполняют упражнение, отрабатывающее данное правило. Пишут диктант; выбирают заголовок, отражающий содержание.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46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и, у, а после шипящих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написания букв и, у, а после шипящих. Выпол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упражнения, отрабатывающие данное правило: вставляют пропущен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буквы, составляют предложения со словами-исключениями из прави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ла, работают с орфографическим словарём, составляют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Разделительные ъ и 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и анализируют правило написания разделительных ъ и ь.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выделяют те случаи, когда ь не является разделительным знаком.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7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Раздельное написание предлогов с другими словами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раздельного написания предлогов с другими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вами. Выполняют упражнения, закрепляющие данное правило. Списывают текст, выделяя орфограммы-буквы и орфограммы-пробелы. Запоминают предлоги, пишущиеся через дефис и составляют с ними предложения. 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ботают с иллюстрацией, описывают происходящее на ней.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84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мы знаем о тексте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 текста.</w:t>
            </w:r>
          </w:p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направленные на анализ текстов с точки зрения смысловой цельности. Пишут изложение по тексту при помощи плана.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2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вопросов и заданий распознают самостоятельные части речи.</w:t>
            </w:r>
          </w:p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слова с точки зрения их принадлежности к той или иной части речи. Знакомятся со всеми частями речи. Читают рассказ и выписы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наречия и относящиеся к ним слова, попутно знакомясь с признака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этой части речи. Участвуют в игре, применяя уже известные приёмы слушания. Списывают текст, предварительно разбив его на абзацы, опреде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главные члены в одном из предложений. Пишут сочинение.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глагола. Составляют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по рисунку. Определяют лицо и время глаголов, приведённых в упраж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нениях. Ставят глаголы в неопределённую форму.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69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-Тея и -ться в глаголах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написания -тся и -ться в глаголах. Выполняют упражнения, руководствуясь правилом.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14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темы сочинений. Подбирают заголовок к приведённому в упражнении сочинению ученика, анализируют само сочинение. Перера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батывают сочинение и записывают исправленный вариант.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06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Личные окончания глаголов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личных окончаниях глаголов при помощи табли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цы. Выделяют окончания глаголов в текстах упражнений. Составляют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глаголами. Определяют написание не с глаголами.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4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существительного. Опре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род, число, склонение, падеж имён существительных. Активизи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правило написания ь на конце имён существительных. Анализируют таблицы. Выделяют окончания в именах существительных.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53C" w:rsidRPr="00F740A7" w:rsidTr="00587E15">
        <w:trPr>
          <w:trHeight w:hRule="exact" w:val="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5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прилагательного.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предложения с именами прилагательными. Согласуют имена прила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13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местоимения. Указывают лицо, падеж и число местоимений, приведённых в упражнениях. Читают и пере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сказывают текст, выписывают из него местоимения.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42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мысль текста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способы выражения основной мысли текста. Анализируют заметку и замечания к ней, редактируют заметку. Пишут сочинение на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данную тему и по возможности делают к нему иллюстрации. Отвечают на контрольные вопросы и задания.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9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синтаксиса. Анализируют тексты с точ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зрения их смысла и связи слов в предложении и предложений в тексте.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7548E" w:rsidRPr="00F740A7" w:rsidTr="00587E15">
        <w:trPr>
          <w:trHeight w:hRule="exact" w:val="73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знаниями о пунктуации как разделе науки о языке. Осозна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значение знаков препинания для понимания текста.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тексты с точки зрения роли в них знаков препинания. Спи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тексты, пишут краткие изложения.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50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Пишут диктант. Рабо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с иллюстрацией — составляют словосочетания, соответствующие теме рисунка.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12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Разбор словосочетания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словосочетания по морфологическим признакам главного слова и средствам грамматической связи (выделяют окончание и/или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лог). Выполняют разборы словосочетаний.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9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в предложении. Пишут сжатое изложение по тексту.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9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предложений по цели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виды предложений по цели высказывания. Характеризуют смысловые и интонационные особенности повествовательных, вопроси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тельных, побудительных предложений. Пишут диктант. Моделируют 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тонационную окраску различных по цели высказывания предложений. 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Восклицательные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виды предложений по эмоциональной окраске (восклицатель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и невосклицательные). Соотносят эмоциональную окраску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и цель высказывания. Работают в парах. Пишут сочинение и готовят устный отзыв о сочинении товарища.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7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главные и второстепенные члены предложения. Выделяют ос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новы в предложениях.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6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Главные члены предложения. Подлежащее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признаки, способы выражения подлежащего, его связь со сказуемым.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0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виды сказуемого и способы его выражения. Пишут мини-со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чинение, используя глаголы-сказуемые. Описывают действия человека при помощи глаголов-сказуемых.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Тире между подлежащим и сказу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опознавательный признак употребления тире как знака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8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Нераспространённые и распростра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нённые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распространённые и нераспространённые предложения.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нераспространённые предложения и распространяют их однородными членами.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8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Второстепенные члены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виды второстепенных членов предложения. Анализируют схе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му, иллюстрирующую связи между главными и второстепенными членами предложения.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дополнение в предложении, выделяют дополнение графиче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ски. Распространяют предложения дополнениями. Составляют схемы рас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пространённых предложений. Пишут диктант.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7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определение в предложении, выделяют определение графиче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ски. Распространяют предложения определениями.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1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обстоятельство в предложении, выделяют обстоятельство гра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фически. Распространяют предложения обстоятельствами. Составляют уст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рассказ и отдельные предложения, используя подлежащие, дополнения и обстоятельства.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41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с однородными чле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24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предложени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с однородными членами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Обозначают опознавательные признаки постановки запятой в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с однородными членами; составляют предложения с однородными чле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нами, подбирают обобщающие слова. Пишут диктант.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10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 Составляют предложения с обращениями.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00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простое предложение по цели высказывания, по интона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ции, по главным, второстепенным, однородным членам и обращениям.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устный и письменный разборы предложений.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0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простого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знаки завершения, разделительные и выделительные знаки в простом предложении. Выполняют устный и письменный пунктуацион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предложений.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простые и сложные предложения. Определяют средства связи в сложных предложениях (союзные/бессоюзные). Находят сложные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текстах, объясняют расстановку знаков препинания. Строят схе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 сложных предложений и составляют сложные предложения по схемам.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6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сложного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сложное предложение по цели высказывания, простым предложениям в его составе, средствам связи простых предложений,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препинания. Выполняют устный и письменный разбор предложений.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диктант. Составляют план сообщения на тему «Простые и сложные предложения».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автора и прямую речь).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8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реплики стихотворения с заданной интонацией и оценивают точность и выразительность произношения. Работают со схемами диалогов. Модели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диалог, описывая происходящее на картинке.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8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диктант. Работают со схемами предложений. Пишут выбороч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изложение.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2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Фонетика. Орфоэпия. Графика. Орфография.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фонетики. Анализируют схему, демон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стрирующую группы звуков речи в русском языке.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7548E" w:rsidRPr="00F740A7" w:rsidTr="00587E15">
        <w:trPr>
          <w:trHeight w:hRule="exact" w:val="12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звуки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гласные звуки, различают ударные и безударные гласные. Осознают смыслоразличительную функцию звука.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таблицу «Гласные звуки».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6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Согласные звуки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чью, обозначают орфограммы.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28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звуков в потоке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гласные и согласные в сильных и слабых позициях.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правило проверки безударной гласной и проверяемых согласных в корне слова с точки зрения позиционного чередования.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00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Согласные твёрдые и мягкие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твёрдые и мягкие согласные. Анализируют смысловое различие слов, отличающихся только твёрдой/ мягкой согласной.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12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Повествование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повествование как функционально-смысловой тип речи. Пишут изложение по повествованию. Доказывают принадлежность текста к опре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делённому стилю. Составляют план текста.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23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Согласные звонкие и глухие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звонкие, глухие и сонорные согласные и их смыслоразличи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тельную функцию. Характеризуют согласные звуки. Объясняют знаки препинания в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жениях, орфограммы в словах. Учат стихотворение наизусть и декламиру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7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значение письма в истории человечества. Анализируют и объ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ясняют важность графики и каллиграфии.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28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 Пересказывают текст.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9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предмета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Обозначение мягкости согласных с помощью мягкого знака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смыслоразличительную функцию мягкого знака в слове, ана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орфографические правила, связанные с употреблением мягкого знака.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Распределяют слова на группы согласно виду орфограммы. Пишут дик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 Составляют текст на основе словосочетаний, данных в диктанте.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96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Двойная роль букв е, ё, то, 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Проводят фонетический анализ слов, в которых буквы е, ё, то, я обозна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два звука или мягкость предыдущего согласного.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27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важность нормативного произношения для культурного челове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ка. Формулируют важнейшие произносительные нормы. Анализируют и оценивают речь с орфоэпической точки зрения, исправляют произноситель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ошибки.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01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боры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5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2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чие лексического и грамматического значений слова.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Пользуются толковыми словарями. Объясняют лексическое значение слов. Работают с текстом — озаглавливают его, составляют план текста,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содержание и структуру текста. Разгадывают кроссворд и опреде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по толковому словарю значение одного из отгаданных слов.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548E" w:rsidRPr="00F740A7" w:rsidTr="00587E15">
        <w:trPr>
          <w:trHeight w:hRule="exact" w:val="16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однозначные и многозначные слова.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с многозначными словами, используя разные значения. Работают с юмористическими рисунками, ирония в которых ос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val="16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Прямое и переносное значение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прямое и переносное значение слова.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Выбирают в толковом словаре слова, имеющие прямое и переносное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чение. Составляют словосочетания, используя слово в его прямом и переносном значении. Работают с иллюстрациями. Составляют сложные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со словами в переносном значении. Пишут диктант.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04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омонимы. Находят в толковом словаре примеры омонимов.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и анализируют предложения и словосочетания с омонимами. Ана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стихотворение, содержащее омонимы.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40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синонимы. Устанавливают смысловые и стилистические разли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картине, используя синонимы.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диктанта, поль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зуясь словарём антонимов.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6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раздела.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Объясняют омонимы. Подбирают антонимы к словам. Пишут диктант из слов с непроверяемыми орфограммами. Готовят сообщение о словаре.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изложение, попутно определяя функциональный стиль текста и объ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ясняя знаки препинания.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val="15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Морфемика. Орфография.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Морфема — наименьшая значи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мая часть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морфемики. Осознают морфему как значимую единицу языка. Делят слова на морфемы и обозначают их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ответствующими знаками.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548E" w:rsidRPr="00F740A7" w:rsidTr="00587E15">
        <w:trPr>
          <w:trHeight w:hRule="exact" w:val="1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 образование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роль морфем в процессах формо- и словообразования. Опреде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форму слов, подбирают однокоренные слова. Пересказывают текст. Делят слова на группы (однокоренные слова/разные формы одного слова).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0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окончание как формообразующую морфему. Выделяют в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 окончание и его грамматические значения. Анализируют таблицу.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27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основу в слове. Работают с текстами: определяют стиль,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основы у существительных, прилагательных и глаголов в тексте, списывают текст, расставляют знаки препинания. Пишут сочинение в фор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 письма товарищу.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10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70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рассуждение как функционально-смысловой тип речи и как часть других функционально-смысловых типов речи.</w:t>
            </w:r>
          </w:p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текст, высказывают своё мнение о тексте и доказывают его. Рассуждая по плану, объясняют происхождение слов. Пишут сочине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ние, в котором объясняют происхождение названий дней недели.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98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суффикс как словообразующую морфему.</w:t>
            </w:r>
          </w:p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Обозначают суффиксы в словах, подбирают ряды однокоренных слов, образованных суффиксальным способом.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1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приставку как словообразующую морфему. Обозначают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ставки в словах; подбирают ряды однокоренных слов, образованных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ставочным способом; характеризуют морфемный состав слов. Пишут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борочное изложение по тексту упражнения.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0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Чередование звуков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Получают представление о чередовании звуков как смене звуков в 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морфеме при образовании и изменении слов. Подбирают слова с 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редующимися согласными и гласными; определяют, при каких условиях происходит чередование (при образовании слов/при изменении слов).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0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Беглые гласные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случаи появления беглых гласных при чередовании. Выде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части слов, в которых могут появиться беглые гласные при чередо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вании; записывают слова с таким чередованием.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8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Варианты морфем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12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Морфемный разбор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основу в слове. Определяют окончание и его значение;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ставку, суффикс и их значение; корень. Подбирают два-три однокоренных слова. Выполняют устный и письменный морфемный разбор слов.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и соглас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приставках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и согласных в приставках. Обо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значают приставки в словах, анализируют разницу между произношением и написанием приставок. Подбирают слова с беглым гласным в пристав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ках. Выбирают из орфографического словаря слова с изучаемой в пара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графе орфограммой.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1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з и сна конце приставок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з и сна конце приставок. Выбира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правильное написание слов, в которых присутствует изучаемая в па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раграфе орфограмма. Подбирают к данным словам однокоренные с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ставками с орфограммой.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13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а — о в корне -лаг- — -лож-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а — о в корне -лаг- — -лож-.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84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а — о в корне -раст- — -рос-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а — о в корне -раст- — -рос-.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Подбирают к данным в упражнениях словам 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нокоренные с чередованием согласных. Пишут диктант, обозначая корни с чередующимися гласными.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2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ё — о после шипящих в корне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ё — о после шипящих в корне.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Составляют диктант, в котором потребуется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менить правила, изученные в разделе «Словообразование».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8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и — ы после ц.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и — ы после ц. Выбирают правиль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написание слов, в которых присутствует изучаемая в параграфе орфо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грамма.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53C" w:rsidRPr="00F740A7" w:rsidTr="00587E15">
        <w:trPr>
          <w:trHeight w:hRule="exact"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Пишут сочинение по картине или описывают её устно.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ведённые в текстах слова. Определяют род, склонение и падеж имён су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Составляют распространённые предложения по картине.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27383" w:rsidRPr="00F740A7" w:rsidTr="00587E15">
        <w:trPr>
          <w:trHeight w:hRule="exact"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Доказательства в рассуждении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сочинение-рассуждение.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одушев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лённые и неодушевлённые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лёнными и неодушевлёнными именами существительными.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соб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ственные и нарицательные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собственные и нарицательные. Под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примеры имён существительных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род имён существительных. Дополняют данную в учебнике таблицу примерами имён существитель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ных, определение рода которых вызывает затруднения. Составляют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 или предложения, в которых отчётливо выявляется род имён существительных.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кото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рые имеют форму только множе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существительные, имеющие форму только множе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такие имена существительные в текстах, составляют с ними предложения или диалог. Озаглавливают и пересказывают текст, отмеча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количество имён существительных в тексте.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1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кото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рые имеют форму только един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существительные, имеющие форму только единствен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числа.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такие имена существительные в текстах, составляют с ними предложения. Составляют таблицу для слов, данных в упражнении, рас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пределяя их по группам в соответствии с тем, на какой слог падает уда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рение.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8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 склонения имён существи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тип склонения имён существительных. Склоняют имена существительные. С учётом полученных знаний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новую таблицу на основе данной в учебнике.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падеж имён существительных. Выделяют падежные окончания имён существительных и относящиеся к именам существительным предлоги. Составляют словосочетания с име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 существительными в родительном падеже. Анализируют место имён существительных в том или ином падеже в предложении.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Множественное число имён су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множественного числа имён су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ществительных.Склоняют имена существительные во множественном числе по падежам. Работают с рисунками. Обозначают условия выбора орфограммы написа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мягкого знака после шипящих на конце слова. Анализируют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о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ши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пящих Ив окончаниях существи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о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шипящих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окончани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существительных.Применяют усвоенное правило при выполнении упражнений. Записыва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данный текст в форме диалога.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1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существительное по его морфологическим призна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и синтаксической роли. Выполняют устный и письменный разбор имён существительных.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2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дела.</w:t>
            </w:r>
          </w:p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объясняя знаки препинания, выделяя морфемы, обозначая падежи имён существительных. Пишут диктант из слов с 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проверяемым написанием. Пишут сочинение по картине и описывают её устно. Пишут отзыв на устное описание товарища.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5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прилагательного, его син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таксическую роль.Анализируют словосочетания, предложения и тексты с именами прила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гательными. Составляют предложения с именами прилагательными. Гото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вят устный рассказ об имени прилагательном как о части речи.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27383" w:rsidRPr="00F740A7" w:rsidTr="00587E15">
        <w:trPr>
          <w:trHeight w:hRule="exact" w:val="16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в падеж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окончаниях прилагательных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падежных окончаниях имён прилагательных.</w:t>
            </w:r>
          </w:p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Применяют усвоенное правило при выполнении упражнений. Пишут сочи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нение-описание. Пишут диктант, выделяя окончания имён прилагательных.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7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животного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Воспринимают описание животного как вариант описания.</w:t>
            </w:r>
          </w:p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изложение по тексту, в котором есть описание животного.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 полные и крат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полные и краткие формы имён прилагательных.</w:t>
            </w:r>
          </w:p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Образуют краткие формы имён прилагательных; в предложениях выде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сказуемые, выраженные краткими прилагательными; составляют предложения и словосочетания с краткими прилагательными. Готовят уст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повествование с элементами описания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1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прилагательное по его морфологическим признакам и синтаксической роли.Выполняют устный и письменный разбор имён прилагательных. Пишут сочинение по плану.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5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Работают со словарём: выписывают прилагательные с непроверяемым написанием. Списывают текст, указывают в тексте падежи имён существи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и прилагательных, обозначают орфограммы. Пишут сочине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— описание животного.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глагола, его синтаксическую функцию.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глаголы-сказуемые в предложениях, характеризуют глаго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лы по времени, лицу, числу. Указывают, как согласуются глаголы-сказу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емые с подлежащими.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47919" w:rsidRPr="00F740A7" w:rsidTr="00587E15">
        <w:trPr>
          <w:trHeight w:hRule="exact" w:val="141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 глаголами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глаголами. Выполняют упражнения, руководствуясь усвоенным правилом.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предложения на тему «Настоящий товарищ (друг)», используя гла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голы с не. Готовят рассказ о признаках глагола как части речи.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85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иллюстрацией. Отвечают на последовательные вопросы к ил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люстрации, создавая устный рассказ. Придумывают свой устный рассказ на юмористическую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70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неопределённую и личные формы глагола. Образуют глаголы в неопределённой форме. Составляют памятку, ис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пользуя глаголы в неопределённой форме. Устно пересказывают текст, оза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главливают его, выписывают из текста глаголы в неопределённой форме. Готовят по плану сообщение о неопределённой форме глагола.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69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-тся и -ться в глаголах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-тся и -ться в глаголах.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Заменя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данные в упражнении глаголы близкими по смыслу глаголами с суф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фиксом -ся. 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97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глагола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совершенного и несовершенного вида.</w:t>
            </w:r>
          </w:p>
          <w:p w:rsidR="006F2C57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Подбирают в орфографическом словаре глаголы с приставкой раз- 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(рас-), составляют с ними словосочетания. Образуют от данных в упраж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 глаголов глаголы другого вида. Рассматривают рисунки и отвеча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 вопросы к ним, употребляя глаголы совершенного и несовершенно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видов. Составляют предложения с данными в упражнении глаголами.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е — и в корнях с чередо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ванием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е — ив корнях глаголов с чередо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ванием.Выполняют упражнения, руководствуясь усвоенным правилом.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6F2C57">
        <w:trPr>
          <w:trHeight w:hRule="exact" w:val="11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Невыдуманный рассказ (о себе)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рассказом от первого лица. Анализируют приведённое в упражнении изложение ученика, указыва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недочёты, записывают исправленный вариант текста. Готовят устный рассказ на тему «Как я однажды...».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1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глагола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время глагола. Описывают происходящее в классе в прошедшем, настоящем и будущем времени. Обозначают вид и время глаголов.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41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Прошедшее время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способ образования глаголов прошедшего времени. 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мени, которые часто произносятся неправильно.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41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форму настоящего времени глагола. Составляют связный текст на тему «Сегодня на улице...» или «Новости дня». Составляют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 с глаголами в настоящем времени. Отрабатывают правильное произношение глаголов в настоящем времени.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6F2C57">
        <w:trPr>
          <w:trHeight w:hRule="exact" w:val="114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 о том, как изменится окружающий мир через десять — двадцать лет. Подбирают слова на тему «Спорт».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70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тип спряжения глаголов. Спрягают глаголы с ударным окон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чанием, составляют с ними словосочетания или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6F2C57">
        <w:trPr>
          <w:trHeight w:hRule="exact" w:val="3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определить спряжение гла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гола с безударным личным оконча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определения спряжения глагола с безударным лич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окончанием.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глаголов. Пишут диктант с продолжением. Составляют предложения с однородными сказуемыми, выраженными глаголами в настоящем вре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 Подбирают глаголы для описания характера людей. Составляют устный диалог по картинке на тему «Нарушитель».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1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глагол по его морфологическим признакам и синтакси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ческой роли.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глаголов. Пишут сжатое из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ложение по тексту упражнения, содержащее не более ста слов. Составля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и разыгрывают диалог.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26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 после шипящих в глаголах во 2-м лице единствен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числа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мягкого знака после шипящих в глаго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лах во 2-м лице единственного числа. Выполняют упражнения, руководствуясь усвоенным правилом. Пишут самодиктант: учат стихотворение и записывают его по памяти.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27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времён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Используют в рассказе глаголы в прошедшем, настоящем и будущем времени.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продолжают рассказ, употребляя глаголы в настоящем и будущем времени. Пишут по рисункам продолжение спортивного репортажа.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7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дела.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Готовят рассказ по стихотворению. Составляют словосочетания, схемы предложений. Заполняют и анализируют таблицу. Рассматривают рису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нок и составляют устный или письменный рассказ на его основе. Обозна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орфограммы. Пишут диктант. Составляют диктант из слов с непро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веряемыми написаниями, данных в разделе.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6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 науки о языке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 словах. Составля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план сообщения об одной из частей речи. Анализируют тексты.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919" w:rsidRPr="00F740A7" w:rsidTr="00587E15">
        <w:trPr>
          <w:trHeight w:hRule="exact" w:val="145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Орфограммы в приставках и в корнях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орфограммы в приставках и в корнях слов и устанав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ливают связь между выбором орфограммы и разделами науки о языке.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 обозначают орфограммы. Заполняют, анализируют,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таблицы. Анализируют, списывают текст.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Орфограммы в окончаниях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орфограммы в окончаниях слов и устанавливают связь между выбором орфограммы и разделами науки о языке. Подбирают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меры на изученные орфограммы, составляют таблицу, выписывают слова с орфограммами.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8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Употребление букв 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Повторяют и систематизируют знания об употреблении букв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 и ь.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таблицы. Обозначают орфограммы. Выбирают имена собственные из текста упражнения.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8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простом и сложном предложении и в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 с прямой речью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знания о системе правил употребления знаков препинания в предложении. Списывают тексты, расставляя знаки препинания. Графи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 выделяют части текста. Учат стихотворение наизусть и записыва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 по памяти.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CF2533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F6D46" w:rsidRPr="00F740A7" w:rsidTr="00587E15">
        <w:trPr>
          <w:trHeight w:hRule="exact" w:val="1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Язык. Речь. Общение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— один из разви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тых языков мира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 Пишут диктант. Строят рассуждение, используя как тезис приведённое в учебнике высказывание.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6D46" w:rsidRPr="00F740A7" w:rsidTr="00587E15">
        <w:trPr>
          <w:trHeight w:hRule="exact" w:val="113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Язык, речь, общение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роль языка, речи, общения в жизни человека.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разницу между выражением настроения и передачей точной информации. Анализируют стихотворения.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Ситуация общения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компоненты ситуации общения.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схему. Характеризуют диалоги по наличию компонентов речевой ситуации. Пишут поздравление учителю. Высказывают своё мне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о прочитанном тексте. Анализируют стихотворения.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0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Фонетика. Орфоэпия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фонетики и орфоэпии.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фонетический разбор слов. Устраняют нарушения произно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сительных норм в словах. Делят слова на группы: с разделительным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разделительным ь.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F6D46" w:rsidRPr="00F740A7" w:rsidTr="00587E15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Морфемы в слове. Орфограммы в приставках и в корнях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морфемики.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морфемный разбор слов. Заполняют таблицы морфемами. Анализируют стихотворение, пишут по нему диктант. Выделяют основ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мысль в текстах, отвечают на вопросы к текстам. Графически обозна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орфограммы.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9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морфологии.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морфологический разбор слов. Определяют тип и стиль речи в тексте, его основную мысль.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Орфограммы в окончаниях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изученные в 5 классе орфограммы, касающиеся написа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окончаний слов. Обозначают условия выбора орфограмм при выполнении упражнений. Ищут в тексте языковые средства, придающие ему выразительность.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 на одну из предложенных тем.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словосочетания. Выделяют, группируют и составляют словосочетания.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84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предложение. Знаки препинания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простого предложения.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расставляя знаки препинания. Составляют таблицу «Члены предложения и части речи, которыми они выражаются». Подби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однородные 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32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предложение. Запятые в сложном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сложного предложения. Выписывают из текстов простые и сложные предложения, расставляя знаки препинания.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стихотворение с точки зрения синтаксиса. Составляют сложные предложения по схемам.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17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Осуществляют устный и письменный синтаксический разбор простых и сложных предложений.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сложные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речь. Диалог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синтаксиса, касающиеся прямой речи и диалога.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из текстов предложения с прямой речью и составляют их схемы. Составляют диалоги на заданную тему. Подбирают предложения по схемам.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0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Текст, его особенности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признаки текста. Характеризуют текст по форме, виду и типу речи.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Озаглавливают тексты, расставляют знаки препинания. Устраняют 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дочёты в выборе средств связи между предложениями.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6D46" w:rsidRPr="00F740A7" w:rsidTr="00587E15">
        <w:trPr>
          <w:trHeight w:hRule="exact" w:val="11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и основная мысль текста. Заглавие текста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с точки зрения его темы, основной мысли, смысло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вой цельности.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схему. Определяют основную мысль в текстах стихотворе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Пишут сочинение-описание.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Начальные и конечные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текста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с точки зрения последовательности изложения. Опре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роль и признаки начальных и конечных предложений текста.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Придумывают сказку по одному из приведённых в упражнении началь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и конечных предложений. Продолжают текст по данному началу.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14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Ключевые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ключевые слова в текстах. Пересказывают текст. Создают рассказ и описание картины, записыва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ключевые слова. Определяют названия литературных произведений по ключевым словам.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00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признаки текста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основные признаки текста. Анализируют схему. Доказывают, что приведённое в упражнении сти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хотворение — текст. Анализируют диалог. Пишут рассказ.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71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и стили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функциональных стилей речи. Определяют стили речи текстов упражнений.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9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Официально-деловой стиль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особенности текстов официально-делового стиля. Реализовывают тексты заявления, объяснительной записки.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3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Культура общения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основных понятиях лексикологии. Определяют лексическое значение слов, учитывают его при выборе 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фограмм. Определяют стиль, тему, основную мысль текстов. Выделяют многозначные слова и слова, употреблённые в переносном значении; под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синонимы и антонимы к словам.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6D46" w:rsidRPr="00F740A7" w:rsidTr="00587E15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Собирание материалов к сочине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данные в учебнике материалы к сочинению по картине и устно описывают картину. Проводят наблюдение и записывают увиденное в форме материалов к сочинению.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8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Общеупотребительные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в речи общеупотребительные слова. Находят в текстах общеупотребительные и необщеупотребительные слова.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профессионализмы. Находят профессионализмы в текстах учебника и в толковом словаре. Составляют предложения с профессионализмами. Отмечают ошибки ху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дожника в иллюстрациях. Определяют сферу употребления тех или иных профессионализмов.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Диалектизмы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диалектизмы. Находят диалектизмы в текстах учебника и в толковом словаре. Подби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соответствующие диалектизмам общеупотребительные слова. Приво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дят примеры диалектизмов. Пишут сжатое изложение.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80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Исконно русские и заимствован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исконно русские и заимствованные слова, объясняют причи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заимствования слов. Определяют происхождение слов по этимологиче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скому словарю.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заимствованиями.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56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слова (неологизмы)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слова с точки зрения принадлежности к активному и пассивному запасу. Выделяют неологизмы, объясняют причины их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явления, анализируют их использование в текстах разных стилей.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Объясняют лексическое значение приведённых в учебнике неологизмов.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26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Устаревшие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в речи устаревшие слова как принадлежащие к пассивному запасу лексики. Определяют значение устаревших слов при помощи толкового словаря. Отмечают ошибки художника в иллюстрации. Выделяют устаревшие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в художественном тексте.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9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Извлекают необходимую информацию из лингвистических словарей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личных типов (толкового, словарей синонимов, антонимов, иностранных слов, этимологического). Записывают примеры словарных статей.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9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Определяют заимствованные слова в тексте. Пишут диктант. Указы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признаки научного стиля в тексте.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понятия фразеологии. Различают свободные сочета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слов и фразеологизмы.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Находят фразеологизмы в текстах упражнений и в толковом словаре и составляют с ними предложения. Работают с иллюстрациями, определяя, какие фразеологизмы зашифрованы в них. Подбирают к словам синони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мы-фразеологизмы.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6D46" w:rsidRPr="00F740A7" w:rsidTr="00587E15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фразеологизмов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источники появления некоторых фразеологизмов.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предложения с фразеологизмами. Готовят сообщение о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исхождении некоторых фразеологизмов.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здела.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фразеологизмы по рисункам. Пишут диктант. Заменяют сво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бодные сочетания слов фразеологизмами.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val="18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Словообразование. Орфография.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Морфемика и словообразование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основных понятиях морфемики и словообразо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вания.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темы. Составляют словосочетания с данными словами. Работают с тек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стом. Заполняют таблицу видов орфограмм.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F6D46" w:rsidRPr="00F740A7" w:rsidTr="00587E15">
        <w:trPr>
          <w:trHeight w:hRule="exact" w:val="71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помещения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тексты, содержащие описания помещений.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Находят в художественных текстах элементы описания помещений.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7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коренных слов.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99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Этимология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происхождение слов по этимологическому словарю.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Готовят устное выступление на тему истории того или иного слова. Ана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стихотворение с точки зрения состава и способа образования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3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Систематизация материалов к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чинению. Сложный план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материалы для написания сочинения и составляют сложный план сочинения.Пишут сочинение (описание помещения), используя составленный план и собранные материалы.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и о в корне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-кас-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-кос-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и о в корне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-кас-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-кос-. 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Опреде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ляют разные значения слов с корнем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-кас-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-кос-.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и о в корне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-гар-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-гор-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и о в корне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-гар-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-гор-.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с глаголами с изучаемым чередованием в корне. 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разуют от слов с изучаемым чередованием однокоренные приставочным способом.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1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а и о в корне -зар- — -зор-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а и о в корне -зар- — -зор-. Выполняют упражнения, руководствуясь усвоенным правилом.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и составляют таблицу. Объясняют орфограммы в стихотворениях. Составляют рассказ по рисункам.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ы и и после приставок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ы и и после приставок.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правилом, объяс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няя условия употребления буквы ы или и. Образовывают от слов одноко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ренные приставочным способом.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1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в приставках пре- и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приставках пре- и при-.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таблицу. Выполняют упражнения, руководствуясь усвоен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правилом. Определяют способы образования слов. Отрабатывают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выки работы со словарём. Анализируют тексты, объясняют условия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бора орфограмм в них. Пишут диктант. Пишут выборочное изложение по произведению художественной литературы.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39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соединительные о и е в сложных словах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понятие сложного слова и правило написания соединитель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 и е в сложных словах.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Образуют сложные слова от данных в упражнении слов. Объясняют усло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вия выбора орфограмм в сложных словах.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Сложносокращённые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понятие сложносокращённого слова.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Образуют сложносокращённые слова и определяют, как образованы дан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в упражнениях сложносокращённые слова. Анализируют рисунки. Пишут диктант. Пишут сочинение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Морфемный и словообразователь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значимые части слова и способ его образования. Выполняют письменный морфемный и словообразовательный разбор слов.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Определяют исходное слово в словообразовательной цепочке.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здела.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диктант из слов, правописание которых изучалось в разделе.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сложный план сообщения о составе слова и способах словообра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зования. Приводят примеры образования слов. Составляют и заполняют таблицы. Анализируют текст.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20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имени существительном как о части речи. Ха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морфологические признаки имени существительного и его синтаксическую роль.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имена собственные в текстах. Пишут письмо товарищу. Ана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и заполняют таблицы. Объясняют правописание окончаний су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Склоняют существительные по падежам. Определяют спо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собы образования существительных. Пишут диктант.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E1F97" w:rsidRPr="00F740A7" w:rsidTr="00587E15">
        <w:trPr>
          <w:trHeight w:hRule="exact" w:val="113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Разносклоняемые имена суще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разносклоняемые имена существительные.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и озаглавливают таблицу. Склоняют по падежам разноскло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няемые имена существительные, составляют с ними словосочетания.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5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Буква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-ен-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суще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ствительных на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-мя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буквы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-ен-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существитель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на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-мя.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Записы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план словарной статьи для словаря русских личных имён. Готовят устное выступление о происхождении имён.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99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Несклоняемые имена существи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несклоняемые имена существительные.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с несклоняемыми именами существитель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ными, ставя их в разных падежах.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25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 несклоняемых имён суще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род несклоняемых имён существительных.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и предложения с несклоняемыми именами существительными. Записывают текст, по аналогии с текстом устно опи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свой родной край.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0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общего рода.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предложения с именами существительными общего рода и согласуют их с другими частями речи.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существительное по его морфологическим призна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и синтаксической роли.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имён существительных. Ана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текст. Подбирают примеры существительных, обозначающих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стояние человека. Пишут сочинение.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27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 существительными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существительными. Различают не- — приставку, не — часть корня и не — отрицательную частицу.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тексты упражнений, обозначая условия выбора орфограмм и расставляя знаки препинания.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83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ч и щ в суффиксе суще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ствительных -чик (-щик)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ч и щ в суффиксе существительных -чик (-щик).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правилом; обозна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условия выбора орфограмм. Узнают слова по толкованию их лекси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ческого значения.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в суффиксах существи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-ек и -ик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суффиксах существительных -ек и -ик.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Заменя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слова однокоренными с уменьшительно-ласкательными суффиксами.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20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о и е после шипящих в суффиксах существительных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о и е после шипящих в суффик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 существительных.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правилом; обозна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условия выбора орфограмм. Определяют значения суффиксов в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 Письменно объясняют способы образования слов.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9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Составив сложный план, делают устное сообщение об имени существитель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ном. Составляют и заполняют таблицы. Характеризуют имена существи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тельные. Анализируют стихотворный текст. Определяют основную мысль, тему текста и ключевые слова.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val="2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имени прилагательном как о части речи. Ха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морфологические признаки имени прилагательного и его син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таксическую роль.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иллюстрацией, характеризуя предметы, изображённые на ней. Составляют словосочетания с именами прилагательными. Анализи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текст, выделяя основную мысль. Обозначают изученные орфограм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мы, относящиеся к имени прилагательному. Заполняют таблицу.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E1F97" w:rsidRPr="00F740A7" w:rsidTr="00587E15">
        <w:trPr>
          <w:trHeight w:hRule="exact" w:val="13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природы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тексты, содержащие описания природы.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основную мысль, структуру описания природы; языковые средства, используемые в описании. Создают собственное описание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роды.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имён прила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образовывают сравнительную и превосходную степени срав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 имён прилагательных.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имена прилагательные в разных степенях сравнения как чле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Выделяют морфемы в именах прилагательных в степе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нях сравнения. Письменно сравнивают различные объекты.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Разряды прилагательных по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чению. Качественные прилагатель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имена прилагательные по значению. Распознают каче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ственные имена прилагательные.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Продолжают текст по данному началу, используя сложные прилагатель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 Пишут сочинение-описание природы, предварительно составив план.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Относительные прилагательные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относительные имена прилагательные.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данные в учебнике относительные имена прилагательные, обозначающие разные признаки предмета. Озаглавливают тексты и выде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в них основную мысль. Пишут выборочное изложение по произве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дению художественной литературы.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9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Притяжательные прилагатель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притяжательные имена прилагательные.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и списывают текст. Обозначают условия выбора букв ъ или ь в именах прилагательных.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2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имён прилагательных.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текст и характеризуют отдельные слова текста. Подбирают сино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нимы к прилагательным. Выписывают прилагательные из отрывка произ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ведения художественной литературы, изучаемого в 6 классе.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15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 прилагательными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именами прилагательными. Выполняют упражнения, руководствуясь усвоенным правилом. Разли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не- — приставку, не — часть корня и не — отрицательную части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цу.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27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о и е после шипящих и ц в суффиксах прилагательных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е после шипящих и ц в суф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имён прилагательных.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Устно описывают картину.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0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прилагательных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одной и двух букв н в суффиксах имён прилагательных.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Подби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к приведённым в учебнике существительным однокоренные прила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гательные с изучаемой орфограммой. Образуют от полных имён прилага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краткие. Анализируют и исправляют таблицу. Устно описывают предмет (куклу).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13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Различение на письме суффиксов прилагательных -к- — -ск-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суффиксов имён прилагательных -к- и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-СК-. Выполняют упражнения, руководствуясь усвоенным правилом. Запол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таблицу.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0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Дефисное и слитное написание сложных прилагательных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дефисного и слитного написания сложных имён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лагательных. Выполняют упражнения, руководствуясь усвоенным пра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вилом. Образуют сложные имена прилагательные от данных в учебнике слов. Анализируют текст отрывков из произведения художественной 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тературы.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и заполняют таблицы. Анализируют тексты и отдельные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текстов. Пишут диктант. Составляют небольшой текст на заданную тему и готовят на его основе выступление.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9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числительное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имени числительного.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количественные и порядковые числительные при выполне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упражнений. Составляют предложения с числительными. Отрабаты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навыки правильного произношения числительных, записанных циф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рами. Составляют и пишут расписку.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E1F97" w:rsidRPr="00F740A7" w:rsidTr="00587E15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числитель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числительные.Различают сочетания слов, указывающие на точное и приблизительное количество предметов. Анализируют числительные в тексте.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3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 на конце и в сере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дине числительных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слов с мягким знаком на конце и в се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редине числительных. 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39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Порядковые числительные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порядковые числительные.Составляют словосочетания и предложения с порядковыми числитель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 Анализируют примеры объявлений. Составляют и записывают своё объявление. Записывают слова на тему «Спортивная гимнастика» и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 ними сложные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99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Разряды количественных числи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разряды количественных числительных.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Доказывают, что предложения, приведённые в упражнении, составляют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Числительные, обозначающие целые числа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изменяют по падежам числительные, обозначающие целые числа.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Обозначают падежи числительных в упражнениях. Заменяют цифры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вами в упражнениях. Пишут выборочное изложение по произведению ху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дожественной литературы.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84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Дробные числительные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дробные числительные. Записывают словами арифметические примеры. Составляют рассказ по рисунку.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Собирательные числительные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собирательные числительные. Составляют словосочетания и предложения с собирательными числитель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 Анализируют рисунки и составляют по ним предложения. Заменя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цифры в предложениях собирательными числительными. Пишут дик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числительного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Характеризируют имя числительное по морфологическим признакам и синтаксической роли. Выполняют устный и письменный разбор имён чис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лительных. Составляют предложения по рисункам. Определяют основную мысль текста, заменяют числительные цифрами и списывают один из аб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зацев.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и записывают сложный план сообщения об имени числитель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 как части речи. Определяют стиль текста, списывают его, заменяя числа словами. Готовят устное выступление перед классом на тему «Бере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гите природу!».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местоимение как часть речи.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предложения, вставляя местоимения. Подчёркивают место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имения как члены предложения. Отмечают недочёты в употреблении ме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стоимений.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E1F97" w:rsidRPr="00F740A7" w:rsidTr="00587E15">
        <w:trPr>
          <w:trHeight w:hRule="exact" w:val="12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личные местоимения. Склоняют личные местоимения по па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дежам. Составляют словосочетания с личными местоимениями. Заменяют в предложениях имена существительные местоимениями. Отмечают ошиб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в употреблении местоимений.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Возвратное местоимение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Распознают возвратное местоимение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падеж возвратного местоимения в текстах. Заменяют выде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ленные в тексте слова фразеологизмами с местоимением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Устраняют недочёты в употреблении местоимений. Пишут рассказ от 1-го лица по 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сункам.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Вопросительные и относительные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вопросительные и относительные местоимения.Склоняют вопросительные и относительные местоимения по падежам. Вставляют пропущенные местоимения в предложения. Составляют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местоимениями. Находят морфологические ошибки в образова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форм глаголов и местоимений. Анализируют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неопределённые местоимения. Анализируют таблицу. Составляют предложения с неопределёнными ме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стоимениями, вставляют пропущенные местоимения в текст. Определяют способы образования неопределённых местоимений. Подбирают однокорен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слова к словам с непроверяемыми орфограммами.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отрицательные местоимения. Определяют способ образования отрицательных местоимений.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и предложения с отрицательными местоимениями. Обозначают условия выбора не или ни и слитного или раздельного напи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сания в отрицательных местоимениях. Пишут диктант.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притяжательные местоимения. Склоняют притяжательные местоимения по падежам, определяют их разряд. Заменяют существительные местоимениями в предложениях. Устраняют недочёты в употреблении отрицательных местоимений. Срав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нивают тексты писем.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69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сочинение-рассуждение на заданную тему, предварительно соста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вив план. Выделяют в сочинении местоимения.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0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указательные местоимения. Определяют падеж указательных местоимений, склоняют их по паде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жам. Анализируют текст, выписывают из него словосочетания с местои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мениями. Анализируют разные планы текста. Составляют на основе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стого плана сложный.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28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определительные местоимения.Определяют синтаксическую роль определительных местоимений в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ложениях. Анализируют таблицу. Склоняют словосочетания с определи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 местоимениями. Пишут сочинение на заданную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86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Местоимения и другие части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местои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Характеризируют местоимение по морфологическим признакам и син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таксической роли. Выполняют устный и письменный разбор местоимений. Пишут сочинение (рассуждение или описание)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сложный план сообщения о местоимении как части речи, го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товят сообщение. Заполняют таблицы. Выписывают местоимения из худо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жественного текста. Озаглавливают и анализируют текст-рассуждение.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20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глаголе как части речи.Характеризуют морфологические признаки глагола и его синтаксиче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сочинение-рассказ на заданную тему. Подбирают однокоренные глаголы к словам. Обознача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способы образования глаголов.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E1F97" w:rsidRPr="00F740A7" w:rsidTr="00587E15">
        <w:trPr>
          <w:trHeight w:hRule="exact" w:val="1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разноспрягаемые глаголы.Указывают время, лицо, число разноспрягаемых глаголов в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Спрягают изучаемые глаголы. Анализируют таблицы. Составляют и записывают диалог на заданную тему. Анализируют значение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Глаголы переходные и непере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переходные и непереходные глаголы. Составляют и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словосочетания с переходными и непереходными глаголами.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схемы предложений. Отмечают ошибки в употреблении глаго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лов. Записывают слова на тему «Стройка» и составляют с ними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Наклонение глагола. Изъяви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тельное наклонение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наклонение глаголов. Распознают глаголы в изъявительном наклонении. Указывают вид и время глаголов в изъявительном наклонении.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текст и выписывают из него глаголы, распределяя их по именам. Пишут изложение на заданную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Условное наклонение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в условном наклонении. Определяют способ образования условного наклонения. Анализируют тексты и характеризуют глаголы в текстах. Составляют текст на задан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тему и выделяют в тексте глаголы в условном наклонении.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9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Повелительное наклонение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в повелительном наклонении. Анализируют таблицу, демонстрирующую способы образования повели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тельного наклонения. Обозначают основу, суффиксы и окончание в глаго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лах в повелительном наклонении. Составляют предложения с глаголами. Определяют вид, время и наклонение глаголов. Пишут призывы к празд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нику, используя глаголы в повелительном наклонении. Пишут рассказ по рисункам.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употребляют наклонения в речи. Выражают просьбу, используя разные наклонения. Анализируют сти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хотворение. Заменяют в тексте глаголы в неопределённой форме глагола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в форме повелительного наклонения. Обозначают вид и наклонение глаголов в текстах. Составляют связный текст на заданную тему. Изменя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наклонения глаголов. Пишут диктант. Составляют рецепт.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85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Безличные глаголы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безличные глаголы. Употребляют безличные глаголы в прошедшем, настоящем и будущем времени. Составляют предложения с безличными глаголами. Пишут дик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85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Характеризируют глагол по морфологическим признакам и синтаксиче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ской роли. Выполняют устный и письменный разбор глаголов.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96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на основе услышанного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вступление и заключительную часть рассказа на основе услышанного. Пишут сочинение на основе услышанного от старших рас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в суф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глаголов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суффиксах глаголов. Выполняют упражнения, руководствуясь усвоенным правилом. Образу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от глаголов разные формы времени, лица и наклонения. Составляют словосочетания с глаголами. Устно пересказывают текст от 3-го лица.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сложный план сообщения о глаголе как части речи, готовят сообщение. Распознают глаголы в разных формах и наклонениях в упраж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нениях. Называют виды орфограмм в стихотворении. Составляют и запол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таблицы.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F2" w:rsidRPr="00F740A7" w:rsidTr="00587E15">
        <w:trPr>
          <w:trHeight w:hRule="exact" w:val="10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5-6 классах.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 науки о языке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разделах науки о языке.</w:t>
            </w:r>
          </w:p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Составляют и записывают сложный план устного сообщения на тему «Разделы науки о языке».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F67F2" w:rsidRPr="00F740A7" w:rsidTr="00587E15">
        <w:trPr>
          <w:trHeight w:hRule="exact" w:val="14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содержание изученных орфографических правил и алгорит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 их использования. Обозначают условия выбора орфограмм в упражне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Составляют и заполняют таблицы. Группируют слова по видам 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фограмм. Записывают примеры заданных орфограмм.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F2" w:rsidRPr="00F740A7" w:rsidTr="00587E15">
        <w:trPr>
          <w:trHeight w:hRule="exact" w:val="10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содержание изученных пунктуационных правил. Расставляют знаки препинания в текстах упражнений. Пишут сочине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на заданную тему.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F2" w:rsidRPr="00F740A7" w:rsidTr="00587E15">
        <w:trPr>
          <w:trHeight w:hRule="exact" w:val="155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лексикологии и фразеологии как разделах науки о языке.</w:t>
            </w:r>
          </w:p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устаревшие слова в отрывке из произведения художе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ственной литературы. Определяют стиль и основную мысль текста, выпи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слова с орфограммами.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F2" w:rsidRPr="00F740A7" w:rsidTr="00587E15">
        <w:trPr>
          <w:trHeight w:hRule="exact" w:val="100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F2" w:rsidRPr="00F740A7" w:rsidTr="00587E15">
        <w:trPr>
          <w:trHeight w:hRule="exact" w:val="102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F2" w:rsidRPr="00F740A7" w:rsidTr="00587E15">
        <w:trPr>
          <w:trHeight w:hRule="exact" w:val="1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синтаксисе как разделе науки о языке. Списывают текст, определяют его основную мысль, выделяют однород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члены и основы предложений. Определяют значение выделенного в тексте слова.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CF2533">
        <w:trPr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7F67F2" w:rsidP="007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16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27383" w:rsidRPr="00F740A7" w:rsidTr="00587E15">
        <w:trPr>
          <w:trHeight w:hRule="exact" w:val="1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383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</w:t>
            </w: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ся явление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ся явление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содержанию текстов упражнений. Пишут дик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 Работают над лексикой текстов с целью осмыслить тему «Развитие языка». Создают аргументированный текст по теме. Попутно решают от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дельные вопросы лексики, синтаксиса, фонетики, орфографии.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383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383" w:rsidRPr="00F740A7" w:rsidTr="00587E15">
        <w:trPr>
          <w:trHeight w:hRule="exact"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в 5-6 классах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 Синтаксический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(диагностирующие) вопросы по теме.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и предложения на близкие учащимся темы. Читают выразительно и списывают тексты, работая над орфограммами. Выполня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синтаксический разбор (полный и частичный).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87E15" w:rsidRPr="00F740A7" w:rsidTr="00587E15">
        <w:trPr>
          <w:trHeight w:hRule="exact" w:val="1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Пунктуация. Пунктуационный разбор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вопросы, иллюстрируют от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веты своими примерами. Составляют из простых предложений сложные и анализируют их пунктуацию. Оформляют предложения с прямой речью и обращением и анализируют их пунктуацию. Пишут диктант.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174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вопросы. Работают над лек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сическим значением слов с толковым словарём. Подбирают примеры лек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сических явлений из литературных произведений. Читают интонационно правильно и списывают тексты, попутно работая над орфографией и пунк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туацией. Работают над особенностями употребления слов разных лексиче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ских групп.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198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 и орфография. Фонети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ческий разбор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вопросы, иллюстрируют от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веты своими примерами. Читают выразительно поэтические тексты.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являют особенности русской фонетики. Выполняют фонетический разбор слов на основе определённого порядка. Работают над орфограммами с фо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нетическими опознавательными признаками. Читают и сжато пересказы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текст. Читают и озаглавливают текст, составляют план художествен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текста.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168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 и орфография. Морфемный и словообразователь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Выполняют морфемный и словообра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зовательный разбор в соответствии с порядком разбора. Соотносят выбор орфограммы со словообразовательными условиями. Читают тексты, оза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главливают, списывают, мотивируют выбор орфограмм.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31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 и орфография. Мор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фологический разбор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текст и рассуждают на ос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нове его содержания. Выполняют задание интегрированного характера — готовят доклад о М. В. Ломоносове. Развивают речь: формулируют основ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мысль текста, создают аргументативную часть высказывания. Клас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сифицируют части речи и выполняют морфологический разбор. Соотносят и обосновывают выбор орфограмм разных видов с морфологическими ус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ловиями и опознавательными признаками. Читают тексты выразительно, определяют тип и стиль, членение на абзацы, составляют вопросный план. Составляют таблицу на соотнесённость морфологии и орфографии. Выпол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письменно творческое задание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1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Тексты и стили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текст интонационно пра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вильно (осознанно), озаглавливают, находят языковые средства связи. Спи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текст, деля на абзацы, попутно работая над орфографией.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связный текст и озаглавливают его. Пишут свободный диктант. Формулируют, что такое текст и каковы его типы.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7E15" w:rsidRPr="00F740A7" w:rsidTr="00587E15">
        <w:trPr>
          <w:trHeight w:hRule="exact" w:val="88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 литературного языка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учебным текстом. Дополняют информацией начатые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ложения. Определяют стиль текстов и обосновывают ответ. Соотносят сти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 текстов и жанры.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71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диалога.</w:t>
            </w:r>
          </w:p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тексты, содержащие диалоги. Читают диалоги по ролям.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64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диалогов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виды диалогов. Анализируют диалоги, выделяя речевые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дачи участников. Моделируют диалоги на заданную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20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публицистический стиль как функциональную разновид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языка.</w:t>
            </w:r>
          </w:p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Подбирают свои примеры текстов изучаемого стиля. Находят признаки публицистического стиля в текстах. Создают устное выступление в публи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цистическом стиле, записывают развёрнутый план и рабочие материалы. Выступают в аудитории с подготовленным текстом-убеждением. Пишут свободный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17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Причастие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причастия.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Рассуждают с обоснованием своего мнения об особенностях причастия как части речи. Находят и дифференцируют причастия по указанным признакам в предложениях и текстах. Попутно работают над орфографией, пунктуацией, синтаксисом, стилями.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25459" w:rsidRPr="00F740A7" w:rsidTr="001E0D2F">
        <w:trPr>
          <w:trHeight w:hRule="exact" w:val="14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Склонение причастий и правопи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сание гласных в падежных оконча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причастий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путём наблюдений особенности склонения причастий. Скло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предложенные словосочетания. Усваивают правило написания глас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падежных окончаниях причастий. Выполняют упражнения, руко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водствуясь усвоенным правилом.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Причастный оборот. Выделение причастного оборота запятыми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причастный оборот. Анализируют словосочетания с 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стием. Опознают одиночные причастия и причастные обороты в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 Анализируют условия обособления причастного оборота. Выпол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творческое задание — описание окрестностей с элементами рассуж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6F2C57">
        <w:trPr>
          <w:trHeight w:hRule="exact" w:val="11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внешности человека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основными видами словесного описания внешности чело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века. Читают разные литературные тексты с описанием внешности. Ана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роль причастных оборотов и причастий в портретных характе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ристиках.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13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Отрабатывают пунктуацию при причаст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оборотах.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Краткие и полные страдательные причастия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краткие и полные формы страдательных причастий. Работают по образцу над формой причастий. Определяют синтаксиче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роль причастия в предложении. Пишут свободный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69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Действительные причастия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стоящего времени. Гласные в суф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действительных причастий настоящего времени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действительные причастия настоящего времени.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Образуют дей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ствительные причастия от разных глаголов. Изучают правило выбора 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фограммы в данных причастиях. Выполняют упражнения, руководству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ясь усвоенным правилом. Работают с текстом, насыщенным причастиями.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Действительные причастия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шедшего времени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действительные причастия прошедшего времени.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по таблице и с материалом для ознакомления. Образуют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частия от разных глаголов. Работают с литературными примерами, насы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щенными причастиями изучаемой формы. Пишут изложение от 3-го лица.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6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Страдательные причастия насто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ящего времени. Гласные в суффик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 страдательных причастий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стоящего времени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страдательные причастия настоящего времени.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Усваивают пра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 выбора суффикса в страдательных причастиях. Образуют причастия от разных глаголов. Преобразуют сложное предложение в простое с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частным оборотом. Заменяют действительные причастия на страдатель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4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Страдательные причастия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шедшего времени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страдательные причастия прошедшего времени.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Образуют страда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 причастия от разных глаголов. Списывают предложения с 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стиями, работая над пунктуацией и орфографией. Анализируют таблицу.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70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перед н в полных и кратких страдательных 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перед н в полных и кратких страдательных причастиях.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2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страдательных причастий прошед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шего времени. Одна буква н в от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глагольных прилагательных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одной и двух букв н в суффиксах стра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дательных причастий прошедшего времени и одной буквы н в отглаголь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прилагательных.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225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кратких страдательных причастий и в кратких отглагольных прила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одной и двух букв н в суффиксах крат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ких страдательных причастий и кратких отглагольных прилагательных.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 суффиксы; работают над типом и стилем текста. Пишут выборочное изло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причастие по его морфологическим признакам и синтак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сической роли. Выполняют устный и письменный морфологический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 причастий. Читают текст, обращая внимание на интонацию перечис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17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не с причастиями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не с причастиями.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Вырази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читают текст, работая над его особенностями. Тренируются в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видах орфограмм связанных с написанием не (слитно или раздель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69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е и ё после шипящих в суффиксах страдательных 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 прошедшего времени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е и ё после шипящих в суффиксах страдательных причастий прошедшего времени.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4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от видов орфограмм. Пишут свободный диктант. Подбирают собствен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примеры из произведений художественной литературы на изученную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20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деепричастия. Опознают дее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причастия как самостоятельную часть речи.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тексты в упражнениях, определяют их тип и стиль, списывают, попутно работают над орфографией. Корректируют предложения с нару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шением нормы в употреблении деепричастий.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5459" w:rsidRPr="00F740A7" w:rsidTr="001E0D2F">
        <w:trPr>
          <w:trHeight w:hRule="exact" w:val="198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Деепричастный оборот. Запятые при деепричастном обороте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деепричастный оборот. Опознают деепричастные обороты и отмечают их с помощью графических обозначений. Читают текст, определяют его тип и стиль, структуру, составляют во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просный план. Заменяют глаголы на деепричастия при выполнении упраж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нений. Формируют навык обособления деепричастия и деепричастных обо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ротов. Составляют свои предложения по рисункам и схемам. Уточняют функцию деепричастия в художественном тексте.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8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Раздельное написание не с дее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причастиями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деепричастиями. Выполняют упражнения, руководствуясь усвоенным правилом.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Деепричастия несовершенного вида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деепричастия несовершенного вида.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таблицы. Образуют деепричастия несовершенно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вида, выделяя суффиксы. Списывают, тренируясь в опознавании и обо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соблении деепричастий и деепричастных оборотов.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12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Деепричастия совершенного вида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деепричастия совершенного вида.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таблицы. Выполняют тренировочные упражне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Пишут диктант. Составляют рассказ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42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деепри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деепричастие по его морфологическим признакам и си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нтаксической роли.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морфологический разбор дееприча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свободный диктант по отрывку из художественного произведе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8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по изученной теме на основе сложного плана со своими примерами. Образуют различ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формы глаголов и деепричастий. Списывают текст, работая над от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дельными видами орфографии и пунктуационным выделением дееприча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 и деепричастных оборотов. Самостоятельно составляют таблицу обоб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щающего характера.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1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наречия.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наречия в словосочетаниях с другими словами. Читают тек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 и рассуждают об оправданности употребления наречий с точки зре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норм литературного языка и функции наречий.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25459" w:rsidRPr="00F740A7" w:rsidTr="001E0D2F">
        <w:trPr>
          <w:trHeight w:hRule="exact" w:val="8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Смысловые группы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наречия разных разрядов. Составляют и записывают рассказ с использованием в нём наречий. Выполняют творческое задание по кар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8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степени сравнения наречий. Образуют разные формы наре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чий. Работают с текстами, опознавая наречия в разных формах.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16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наре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наречие по его морфологическим признакам и синтак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сической роли. Выполняют морфологические разборы наречий. Попутно работают с разными видами орфограмм. Пишут рассуждения на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женную тему на основе прочитанного текста. Пишут диктант по памяти.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20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наречиями на о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слитного и раздельного написания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наречиями на о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руются в написании наречий, определяя выбор орфограммы. Читают тек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сты, работают над их особенностями, озаглавливают, делят на абзацы,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наречия с текстообразующей функцией. Работают с таблицей обоб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щённого характера.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2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отрицательных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цательных наречий.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руются в выборе написаний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материале упражнений, попут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подбирают заголовок.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14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наречиях на о и 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одной и двух букв н в наречиях на о и е.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руются на материале упражнений в выборе н или нн. Попутно работают над разными видами орфограмм, условиями их выбора, а также повторя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пунктуацию.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1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действий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текст, списывают его, подчёркивая наречия и определяя их роль в описании действий. Корректируют неоправданное повторение слов,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исправленный вариант. Собирают материалы наблюдений за 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кими-либо действиями в разных профессиях, отмечают наречия. Пишут сочинение о труде как заметку для стенгазеты.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1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о и е после шипящих на конце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е после шипящих на конце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речий. Выполняют упражнения, руководствуясь усвоенным правилом. Работа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 таблицей по теме. Дифференцируют слова с разными видами орфо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грамм.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6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о и а на конце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а на конце наречий.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 таблицей на данную орфограмму. Тренируются в выборе написаний букв о или а с графическим объяснением условия выбора орфограммы. Пишут подробное изложение рассказа. Рассматривают картину и пишут рассказ от имени героя картины.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4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Дефис между частями слова в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речиях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дефиса между частями слова в наречиях. Выполняют упражнения, руководствуясь усвоенным правилом. Образу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наречия разными способами и выбирают правильное написание. Сопо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дефисное написание неопределённых местоимений и наречий. Составляют таблицу.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приставок в наречиях, образован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от существительных и количе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ственных числительных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приставок в наре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чиях, образованных от существительных и количественных числительных.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свои словосочетания или предложения с раздельным и слитным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писанием слов. Читают и списывают текст, работая над разными видами орфограмм наречий.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мягкого знака после шипящих на конце наречий.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Сопостав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разные виды орфограмм, связанных с правописанием мягкого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 после шипящих. Заполняют таблицу обобщённого характера.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8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Учебно-научная речь. Отзыв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 учебно-научной речи и правила написания отзыва. Анализируют отзывы, данные в учебнике и найденные в Интернете.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собственные отзывы.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3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доклад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и структуру учебного доклада.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сложный план текста. Готовят тематические учебные докла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ды. Анализируют отзыв на доклад и доклад, приведённый в учебнике.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мини-сочинение-рассуждение, анализируя свои доклады по различ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школьным предметам.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5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о наречии по соб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ственному сложному плану. Пишут словарный диктант по теме. Пишут свободный диктант, подчёркивая наречия как члены предложения.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тренировочные упражнения на разные виды орфограмм, изучен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теме «Наречие». Составляют таблицу.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2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предложения, выделяя слова категории состояния как чле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Читают выразительно поэтический отрывок, анализи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функцию слов категории состояния. Работают с прозаическими отрывками, определяя тип текстов и роль наречий и слов категории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стояния. Пересказывают кратко художественный текст.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5459" w:rsidRPr="00F740A7" w:rsidTr="001E0D2F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катего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рии состояния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категорию состояния по морфологическим признакам и синтаксической роли. Выполняют устные и письменные разборы слов кате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гории состояния. Читают текст, находят слова категории состояния и опре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их значение и роль. Пишут сжатое изложение по данному тексту.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7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Пишут сочинение на лингвистиче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тему. Читают научно-популярный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CF2533">
        <w:trPr>
          <w:trHeight w:hRule="exact"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самостоятельные и служебные части речи. Списывают поэ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тический текст, работая над орфограммами и знаками препинания, диф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ференцируют служебные части речи. Читают текст выразительно.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0D2F" w:rsidRPr="00F740A7" w:rsidTr="00CF2533">
        <w:trPr>
          <w:trHeight w:hRule="exact" w:val="1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предлоги. Проводят морфологический анализ предлога.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словосочетания с предлогами. Группируют словосочетания по значению предлога.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0D2F" w:rsidRPr="00F740A7" w:rsidTr="00CF2533">
        <w:trPr>
          <w:trHeight w:hRule="exact"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теоретическими сведениями. Составляют словосочетания, тренируясь в употреблении предлогов. Корректируют неверное употребле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предлогов и падежей существительных, записывают словосочетания в исправленном виде.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2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Производные и непроизводные предлоги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производные и непроизводные предлоги.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дами орфограмм и оформлением диалога.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1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предлоги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предлоги.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Дифференцируют словосочетания с простыми и составными предлогами. Читают текст и работают над предложными словосочетаниями и различ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видами орфограмм.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морфологического разбора предлога. Выполняют морфологический разбор предлогов. Читают тексты в упраж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 и работают над их особенностями. Рассматривают репродукцию картины и записывают свои впечатления.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1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производных предлогов.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Читают художественное описание, работают над орфографией текста, выписывают словосочетания по теме. Пишут свободный диктант.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1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союз как часть речи. Производят морфологический анализ союза.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работая над их особенностями, выделяют союзы. Классифицируют союзы как простые и составные, сочинительные и под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чинительные. Определяют смысловые отношения внутри сложных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ложений, выраженные с помощью союзов.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E0D2F" w:rsidRPr="00F740A7" w:rsidTr="00CF2533">
        <w:trPr>
          <w:trHeight w:hRule="exact" w:val="9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союзы.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свои сложные предложения с составными союзами. Читают текст об учёном, составляют план и пересказывают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6F2C57">
        <w:trPr>
          <w:trHeight w:hRule="exact" w:val="1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Союзы сочинительные и подчи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сочинительные и подчинительные союзы.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для наблюдений. Выписывают сложные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жения, дифференцируя их по союзам. Составляют предложения, исполь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зуя разные союзы.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1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Запятая между простыми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ложениями в союзном сложном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запятой между простыми предложения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в союзном сложном предложении. Выполняют упражнения, руковод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ствуясь усвоенным правилом. Строят схемы сложных предложений.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предложения по схемам.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1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классификацией союзов по значению. Опознают разные по значению союзы. Работают с таблицей постановки запятых между однород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членами. Составляют предложения по схемам. Пишут сочинение. Подбирают свои примеры на употребление союзов в поэтической речи.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сложнопод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чинённые предложения из данных простых. Составляют сложные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по схемам. Попутно повторяют разные виды орфограмм и отдель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пунктограммы.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14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союза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разбора. Выполняют морфологический разбор союзов в упражнениях. Читают текст, озаглавливают его, отвеча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 вопросы по содержанию. Пишут сочинение на тему «Книга — наш друг и советчик».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00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написание союзов так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же, тоже, чтобы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союзов.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Попут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 повторяют разные виды орфограмм и пунктограмм.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сведений о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гах и союзах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о предлогах и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юзах по своему сложному плану и со своими примерами. Списывают текст, работая над правописанием и ролью предлогов и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юзов. Подбирают примеры на изученные темы с обозначением условий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бора орфограмм.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морфологический анализ частицы. Изучают определение 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стицы как части речи.Списывают предложения, выделяя частицы и обосновывая выбор. Рабо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над значением частиц в предложениях.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0D2F" w:rsidRPr="00F740A7" w:rsidTr="001E0D2F">
        <w:trPr>
          <w:trHeight w:hRule="exact" w:val="1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Разряды частиц. Формообразу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ющие частицы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строению. Читают и списывают предложения и тексты, содержащие фор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мообразующие частицы. Составляют и записывают свой рассказ по данно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 рисунку и фрагментам текста, употребляя нужные частицы.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4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Смысловые частицы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какому слову или какой части текста частицы придают смысловые оттенки.Списывают предложения, выделяя смысловые частицы. Работают над интонацией в соответствии со смысловыми частицами. Производят заме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частиц и наблюдают за изменением смысла. Пишут текст-инструкцию или советы, связанные со спортом.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7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Раздельное и дефисное написа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частиц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слитного и раздельного написания частиц.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ляют свои предложения со словом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Распределяют слова по видам 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86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час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тицы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разбора. Выполняют письменные и уст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морфологические разборы частиц. Группируют частицы по их напи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санию.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84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Отрицательные частицы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Дифференцируют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частицы и как приставки. Тренируются в подборе частиц с отрицательным значением.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68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Различение частицы не и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ставки не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сведения. Выполняют упражнения, обозначая частицу не и приставку не.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фа. Пишут сочинение-рассказ по данному сюжету.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12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Частица ни, приставка ни, союз ни — 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5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Пишут диктант из слов с непрове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ряемыми орфограммами. Читают текст, озаглавливают его, работают над орфограммами и знаками препинания. Пишут свободный диктант по дан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ному тексту. Заполняют таблицы. Готовят устный рассказ на заданную тему. Готовятся к диктанту по материалам упражнения.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Междометие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грамматические особенности междометий. Дифференциру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междометия в упражнениях. Опознают междометия, которые употре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блены в значении других частей речи.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0D2F" w:rsidRPr="00F740A7" w:rsidTr="001E0D2F">
        <w:trPr>
          <w:trHeight w:hRule="exact" w:val="1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Дефис в междометиях. Знаки препинания при междометиях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орфографическое и пунктуационное правила. Записывают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междометиями, ставя знаки препинания. Составляют диалог, включив в него междометия. Составляют устный рассказ и вводят в текст междометия.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6F2C57">
        <w:trPr>
          <w:trHeight w:hRule="exact" w:val="1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5-7 классах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 науки о русском языке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о значении языка и его месте в международной жизни. Вспоминают высказывания русских писателей о русском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E0D2F" w:rsidRPr="00F740A7" w:rsidTr="001E0D2F">
        <w:trPr>
          <w:trHeight w:hRule="exact" w:val="9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Текст. Стили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Вспоминают разные виды текстов и их различия. Читают тексты и обо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сновывают их стиль и тип речи. Пишут свободный диктант. Заполняют таблицу. Пишут сочинение на заданную тему (на выбор).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12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Фонетика. Графика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теме. Заполняют таблицу. Выполняют частич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фонетический разбор слов. Рассказывают алфавит. Соотносят звуки и буквы в упражнениях. Составляют таблицу по теме.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2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 орфограмм. Расставляют и объясняют знаки препинания.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587E15" w:rsidRPr="00F740A7" w:rsidTr="009622CD">
        <w:trPr>
          <w:trHeight w:hRule="exact"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в современном мире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опорный конспект для пересказа текста. Аргументируют ос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новные положения о роли русского языка в современном мире (устно и письменно). Выполняют письменное дифференцированное задание.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CD" w:rsidRPr="00F740A7" w:rsidTr="009622CD">
        <w:trPr>
          <w:trHeight w:hRule="exact" w:val="1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в 5-7 классах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Пунктуация и орфография.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препинания, знаки завершения, разделения, выделения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Разграничивают знаки препинания по их функциям. Анализируют та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блицу в учебнике. Обобщают наблюдения и делают выводы. Работают в группах по дифференцированному заданию. Выполняют дома дифферен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цированное задание.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22CD" w:rsidRPr="00F740A7" w:rsidTr="009622CD">
        <w:trPr>
          <w:trHeight w:hRule="exact" w:val="14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наблюдают особенности языкового материала. Вырази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читают стихотворный текст. Соотносят обобщённый ответ по теме с таблицей в учебнике. Создают графические схемы сложных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Конструируют сложные предложения. Выполняют дома дифференци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рованное задание.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н и нн в суффиксах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лагательных, причастий и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Готовят устный рассказ по таблице. Формулируют правило в соответ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ствии с графической схемой в учебнике. Отрабатывают практически 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фограмму. Осуществляют самоконтроль в выборе орфограммы.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Осуществляют работу по развитию речи. Пишут изложение с граммати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ческим заданием.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6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теоретические сведения из учебника. Работают с таблицей учебника. Иллюстрируют таблицу своими примерами. Осуществляют тре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нинговые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 Пишут контрольный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единицы синтаксиса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учебника над единицами языка. Учатся разграни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чивать основные синтаксические единицы по их функциям — номинатив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и коммуникативной. Конструируют свои предложения, используя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поэзии А. С. Пушкина. Учатся выразительно читать стихотворение Н. Рубцова.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2CD" w:rsidRPr="00F740A7" w:rsidTr="009622CD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как единица синтаксиса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Доказывают, что предложения, приведённые в упражнении, являются текстом. Анализируют текст со стороны языковых средств связи. Выпол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творческие задания в группах. Конструируют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 как единица син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таксиса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Наблюдают соотнесённость содержания предложения с ситуацией, фраг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ментом действительности. Анализируют слова, словосочетания и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 Конструируют предложения. Пишут сжатое изложение от 3-го лица.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Словосочетание как единица син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таксиса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словосочетание в составе предложения. Конструируют словосочетания, опираясь на схему. Дифференцируют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и словосочетания. Распределяют слова по значению и структуре.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4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словосочетаний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различные виды словосочетаний по морфологическим свой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ствам главного слова. 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Синтаксические связи слов в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виды подчинительной связи в словосочетаниях. Составляют схемы словосочетаний. Конструируют словосочетания с 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зными видами подчинительной связи. Контролируют употребление формы зависимого слова по нормам русского литературного языка.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28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словосо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четаний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порядок и образец разбора. Выполняют разбор словосочетаний. Дифференцированно закрепляют тему на тренировочном материале. Гото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вят индивидуальные задания. Отвечают на контрольные вопросы. Пишут мини-сочинение.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5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Грамматическая (предикативная) основа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простые предложения.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Наблюдают, пользуясь схемой, особенности связи подлежащего и сказуе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мого. Определяют предикативность предложения. Пишут мини-изложение.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2CD" w:rsidRPr="00F740A7" w:rsidTr="009622CD">
        <w:trPr>
          <w:trHeight w:hRule="exact" w:val="1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Исследуют языковой материал. Сопоставляют порядок слов в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на разных языках. Сравнивают порядок слов в разных предложени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и делают вывод. Выписывают предложения с обратным порядком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265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со схемой как зрительной опорой для самостоятельных наблю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дений. Знакомятся с теоретическими сведениями. Читают этимологическую справку о словах интонация, пауза.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зованы предложения. Пишут интонационный диктант. Наблюдают за зву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чащей речью (по телевидению, радио) и корректируют её интонационные недочёты. Анализируют таблицу.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8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памятника культуры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со специально подобранным иллюстративным материалом (ви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деозапись, презентация). Читают текст и сопоставляют публицистическое описание двух картин с изображением памятника. Делятся своими впе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чатлениями с помощью презентации. Пишут сочинение — публицистиче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ское описание двух картин с изображением одного и того же памятника.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9622CD">
        <w:trPr>
          <w:trHeight w:hRule="exact"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Двусоставные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6F2C57">
        <w:trPr>
          <w:trHeight w:val="2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подлежащем и его роли в предложении.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Анализируя русские пословицы, фрагменты текстов художественной литературы, находят подлежащие и определяют способ их выражения, от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рабатывая при этом правописные навыки. Составляя предложения с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ведёнными в рамках словами, развивают творческие способности и учат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использовать в собственной письменной речи подлежащие, имеющие разный способ выражения. Пишут сочинение по картине.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2CD" w:rsidRPr="00F740A7" w:rsidTr="006F2C57">
        <w:trPr>
          <w:trHeight w:hRule="exact" w:val="11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сказуемом и его роли в предложении.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зируя фрагменты текстов художественной литературы, находят подлежа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щие и определяют способ их выражения, отрабатывая при этом правопис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навыки.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val="22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глагольное сказуемое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простое глагольное сказуемое.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в области лексики, применяя их при создании соб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ственных предложений на основе заданных условий. Готовят устное сообщение на заданную тему, руководствуясь сведениями таблицы учебника. На основе текста развивают свои правописные навыки, закрепляют теоре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тические сведения, полученные в параграфе, развивают творческие спо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собности, грамматически видоизменяя текст упражнения в соответствии с заданием. Пишут сочинение на заданную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7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составное глагольное сказуемое.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различные способы выражения составных глагольных ска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зуемых, заменяя вспомогательный глагол кратким прилагательным в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ставе сказуемого. Анализируют текст с точки зрения представленности в нём составных глагольных сказуемых, определяют способ их выраже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Пишут сочинение на заданную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6F2C57">
        <w:trPr>
          <w:trHeight w:hRule="exact" w:val="28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составное именное сказуемое.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Находят в предложениях грамматическую основу, определяют тип ска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 и способы выражения именной части в составном именном сказу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емом, отрабатывая при этом правописные навыки. Классифицируют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соответствии с типом сказуемых, активизируют сведения из области лексики (архаизмы, синонимы). Распознают различные типы ска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зуемых. Анализируют тексты с точки зрения представленности в них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типов сказуемых, определяют их функцию в текстах. Составляют план текста и выделяют в нём микротемы.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23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Тире между подлежащим и ска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Развивают навык выразительного чтения. Усваивают правило употре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бления тире между подлежащим и сказуемым.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способ выражения грамматической основы в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 Активизируют знания из области стилистики. Готовят устное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общение на заданную тему. Анализируют предложения, находя в них грам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матическую основу, отмечая особенности интонации, объясняя постановку тире, сопоставляя сведения о типах сказуемых. Составляют высказывания о знаменитых людях.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второстепенных членов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Воспроизводят изученный ранее материал о предложении и его членах. Актуализируют на основе материала для наблюдений информацию о чле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нах предложения. Извлекают информацию по теме из учебной статьи. Записывают и выделяют грамматические основы и второстепенные члены в предложениях.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2CD" w:rsidRPr="00F740A7" w:rsidTr="006F2C57">
        <w:trPr>
          <w:trHeight w:hRule="exact" w:val="190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дополнение. Анализируют морфологическую выраженность дополнений. Читают текст и определяют его основную мысль. Составляют устную характери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стику личности. Оценивают грамматическую правильность предложений с дополнениями. Работают с текстами, развивая способность адекватного понимания содержания. Усваивают роль дополнений (прямых и косвен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ных) в предложенных текстах.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1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определение. Дифференцируют согласованные и несогласован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определения. Производят замены определений синонимичными. Соз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дают устный и письменный текст на основе данного, производят самопро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верку.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Приложение. Знаки препинания при нём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 словосочетаниях определяемое слово и приложение. Под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приложения с нужными значениями. Работают над нормой упо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требления приложений в нужной форме.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12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обстоятельство. Дифференцируют обстоятельства по значению. Составляют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употребляя обстоятельства с разными значениями. Расставляют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препинания в упражнениях и уточняют морфологическую выражен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обстоятельств.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6F2C57">
        <w:trPr>
          <w:trHeight w:hRule="exact" w:val="115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двусо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разбор двусоставных предложений. На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мере одного из текстов осознают роль русского языка. Характеризуют тру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довую деятельность, включив в свои предложения разные виды обстоя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тельств.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13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человека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Читают, изучая, текст об известном лингвисте, учатся вычленять глав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в содержании. Продуцируют свой текст, извлекая материалы из спра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вочной литературы. Пишут сочинение по групповому портрету.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9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изученный материал по вопросам и заданиям учеб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ника. Работают с научно-популярным текстом из энциклопедии, попутно выполняя задания по орфографии, пунктуации и синтаксису. Выраба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тывают своё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0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член односоставного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42E73" w:rsidRPr="00F740A7" w:rsidTr="00BD290A">
        <w:trPr>
          <w:trHeight w:hRule="exact" w:val="112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назывные предложения.</w:t>
            </w:r>
            <w:r w:rsidR="006F2C57"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Наблюдают за функцией и семантикой назывных предложений.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назывные предложения. Осознают уместность употребления назыв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 в текстах определённого типа.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Определённо-личные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определённо-личные предложения.</w:t>
            </w:r>
            <w:r w:rsidR="006F2C57"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морфологическую выраженность главного члена в опреде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лённо-личных предложениях и функцию этих предложений. Уместно упо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требляют данный вид предложений в своём тексте.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Неопределённо-личные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неопределённо-личные предложения.</w:t>
            </w:r>
            <w:r w:rsidR="006F2C57"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значение и морфологическую выраженность главного члена неопределённо-личных предложений. Аргументируют употребление одно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составных предложений данного вида подобранными пословицами.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употребление односоставных предложений в жанре 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струкций. Выбирают нужную форму глагола-сказуемого для односостав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 в инструкции. Создают свои тексты-инструкции, упо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требляя уместно односоставные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безличные предложения.</w:t>
            </w:r>
            <w:r w:rsidR="006F2C57"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морфологическую выраженность главного члена в безлич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 Трансформируют двусоставные предложения в одно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составные безличные предложения. Подбирают свои тексты с примерами безличных предложений из разных учебников.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9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коммуникативно-целесообразные язы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ковые средства выражения мысли. Подбирают рабочие материалы на опре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делённую тему на основе межпредметных связей с уроками литературы. Пишут диктант. Готовят устное выступление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8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1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односо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устные и письменные синтаксические разборы односостав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предложений. Тренируются в разборе предложений разных видов,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поставляя двусоставные и односоставные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2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вопросы, систематизируя изученный матери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ал. Тренируются в использовании разных односоставных предложений, выбирая наиболее уместные и следя за нормой их употребления. Размыш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над синтаксическими ресурсами в оформлении связных текстов с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мощью простых предложений разных видов. Пишут сочинение, употребляя односоставные предложения. Развивают свою способность устного переска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 текста об учёном с оценкой его деятельности. Выполняют тестовые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642E73">
        <w:trPr>
          <w:trHeight w:hRule="exact"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7E15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об осложнённом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чем осложнены предложения, приведённые в упражнении, списывают их, расставляя пропущенные знаки препинания.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E73" w:rsidRPr="00F740A7" w:rsidTr="00BD290A">
        <w:trPr>
          <w:trHeight w:hRule="exact" w:val="2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об однородных членах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условия однородности членов предложения. Производят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блюдение за языковым явлением (сравнивают черновую и окончательную редакции одного из предложений поэмы А. С. Пушкина «Цыганы»), 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предложения с нулевой интонацией. Указывают средства связи меж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щенных букв и употребление знаков препинания.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42E73" w:rsidRPr="00F740A7" w:rsidTr="00BD290A">
        <w:trPr>
          <w:trHeight w:hRule="exact" w:val="16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члены, связанные только перечислительной интона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цией, и пунктуация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нородными членами. Письменно формулируют основную мысль текста. Продолжают незаконченные предложения, ставя на месте пропусков 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нородные члены предложения. Пишут изложение, основанное на сравни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тельной характеристике.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однородные и неоднородные определения.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изложение. Читают текст выразительно вслух, соблюдая инто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нацию перечисления при однородных членах.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642E73">
        <w:trPr>
          <w:trHeight w:hRule="exact" w:val="3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члены, связанные сочинительными союзами, и пун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ктуация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разделительные союзы в предложениях.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одиночными или повторяющимися являются эти союзы. Расставляют знаки препинания в текстах. Пишут текст, расставляя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пущенные запятые. Подчёркивают однородные члены как члены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и грамматические основы сложносочинённых предложений с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юзом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Составляют схемы сложносочинённых предложений. Находят в тексте обращения, однородные главные и однородные второстепенные члены. Составляют предложения. Формулируют основную мысль текста- описания. Выполняют творческую работу. Пишут сочинение, основанное на сравнительной характеристике. Рассматривают репродукцию картины, описывают и обсуждают её в классе.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642E73">
        <w:trPr>
          <w:trHeight w:hRule="exact" w:val="185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Обобщающие слова при однород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членах и знаки препинания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Распределяют предложения на две группы: с обобщающим словом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сле однородных членов и перед ним. Читают выразительно предложения с интонацией предупреждения, с интонацией пояснения. Подбирают к 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 членам предложенные обобщающие слова. Записывают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обобщающим словом при однородных членах, классифицируя их по группам.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642E73">
        <w:trPr>
          <w:trHeight w:hRule="exact" w:val="155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однородными членами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Проводят письменный синтаксический разбор предложения с однород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сказуемыми. Устно разбирают предложения с однородными второ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степенными членами. Составляют схемы простых предложений с однород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определениями.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однородными членами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устные и письменные пунктуационные разборы простых предложений с однородными членами, входящими в состав сложного.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предложения, расставляя пропущенные разделительные запятые меж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ду однородными членами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642E73">
        <w:trPr>
          <w:trHeight w:hRule="exact" w:val="19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и формулируют основную мысль текста. Списывают его, расставляя недостающие запятые и подчёркивая однородные члены. 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отрывок из статьи. Находят однородные и неоднородные определе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об обособленности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Понимают сущность и общие условия обособления.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бленные члены. Списывают текст, подчёркивая грамматические основы сложных предложений.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2E73" w:rsidRPr="00F740A7" w:rsidTr="00BD290A">
        <w:trPr>
          <w:trHeight w:hRule="exact" w:val="168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определения.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делительные знаки препинания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опре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делениями.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 обозначают обособленные определения, выраженные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0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Рассуждение на дискуссионную тему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и формулируют его основную мысль. Пишут сочи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нение-рассуждение. Продумывают основной тезис рассуждения, аргумен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ты. Определяют тему текста, выписывают предложения с обособленными определениями, выраженными причастными оборотами. Редактируют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приложения.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делительные знаки препинания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ложениями. Указывают, как морфологически выражены и пунктуацион- но оформлены приложения, обозначают графически их синтаксическую роль. Записывают отрывки из стихотворений и указывают распространён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приложения.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25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обсто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ятельствами. Читают тексты, записывают их, графически обозначая обосо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бленные обстоятельства. Указывают обращения. Читают зарисовку писате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 Ю. Олеши, формулируют главную мысль. Выписывают предложения с обособленными обстоятельствами, определениями и приложениями. Ука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зывают, в каких предложениях они являются однородными. Находят ошиб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в построении предложений с деепричастными оборотами и записывают предложения в исправленном виде.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2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уточняющие чле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Выделительные знаки препинания при уточняю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щих членах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уточ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няющими членами предложения.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по развитию речи: составляют рассказ о каком-либо изобретении, ис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пользуя обособленные члены предложения.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98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обособленными членами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письменный и устный синтаксический разбор предложений, осложнённых обособленными членами. Читают и списывают текст, рас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ставляя пропущенные запятые.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9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обособленными членами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устный и письменный пунктуационный разбор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 с обособленными членами. Списывают текст, выделяя запятыми обо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собленные члены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2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Записывают текст, расставляя недостающие запятые и графически обозначая обособленные члены предложения. Составляют схемы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ложений. Указывают условия для обособления второстепенных членов предложения. Читают текст, прослеживают развитие мысли писателя,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должают текст, учитывая стилистические особенности авторского описа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Выразительно читают и записывают тексты. Графически отмечают обособленные члены предложения, называя условия их обособления.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642E73">
        <w:trPr>
          <w:trHeight w:hRule="exact"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грамматически не связанные с членами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0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 обращения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функции обращения.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графически и интонационно обращения, расставляют знаки препинания. Составляют предложения с обращениями.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2E73" w:rsidRPr="00F740A7" w:rsidTr="00BD290A">
        <w:trPr>
          <w:trHeight w:hRule="exact" w:val="1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Распространённые обращения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распространёнными обращениями. Составляют небольшой текст с использованием распростра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нённых обращений. Выписывают из текстов художественной и публици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стической литературы примеры употребления разных обращений.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0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Выделительные знаки препина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при обращении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текст с выделением обращений знаками препинания, обо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значают графически обращения, чертят схемы с обозначением местополо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обращений.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96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обращений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письма и моделируют разговор по телефону. Описывают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личные ситуации общения с употреблением обращений. Составляют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последующим их прочтением с определённой тональностью. Списывают тексты с постановкой запятых и графическим выделением 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ращений. Приводят примеры обращений. Составляют поздравления и тек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 деловой корреспонденции на различные темы.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8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Вводные и вставные конструкции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функции вводных конструкций в речи. Выписывают 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дложения с обозначением вводных слов. Графически выделяют вводные слова.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2E73" w:rsidRPr="00F740A7" w:rsidTr="00BD290A">
        <w:trPr>
          <w:trHeight w:hRule="exact" w:val="1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вводных слов и вводных сочетаний слов по значению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группы вводных слов и предложений по значению.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Рассматривают схему. Составляют предложения с различными по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70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Выделительные знаки препина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при вводных словах, вводных сочетаниях слов и вводных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текст с постановкой знаков препинания при вводных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 Вставляют вводные слова в текст и расставляют знаки препинания, указывают значения слов. Готовят высказывание типа рассуждения на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данную тему с последовательным изложением аргументов с помощью вво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дных слов. Переписывают текст, заменяя вводные слова и сочетания слов вводными предложениями. Определяют части речи.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9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ние. Формируют пунктуационную компетенцию, опознавая вставные кон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струкции и выделяя их интонацией в устной речи и скобками или тире в письменной речи. Пишут выборочный диктант с последующей взаимо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проверкой. Совершенствуют при работе с текстом свои речевые, коммуни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кативные умения и правописные навыки.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Междометия в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Уточняют роль междометия в предложении. Определяют в предложени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междометия, выражающие разные чувства. Работают над интонацией предложений с междометиями. Акцентируют внимание на междометии о, употреблённом вместе с обращением.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642E73">
        <w:trPr>
          <w:trHeight w:hRule="exact" w:val="300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предложений со слова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ми, словосочетаниями и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ниями, грамматически не связан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с членами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порядок устного и письменного синтаксического и пунктуа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пунктуационный навык изученных конструк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ций. Подбирают или составляют свои примеры предложений и выполня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их синтаксический и пунктуационный разбор.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8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по теме. Работают с предложенными текстами: читают с интонацией выделенные слова, грамматически не свя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занные с членами предложения, расставляют нужные знаки препинания, определяют семантическую значимость выделенных конструкций. Разви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речь, отзываясь своими высказываниями в устной и письменной фор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 на содержание прочитанных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8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Чужая речь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чужой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чужой речи. Анализируют языковой материал. 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лают обобщения на языковом материале для наблюдений.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E403B" w:rsidRPr="00F740A7" w:rsidTr="00BD290A">
        <w:trPr>
          <w:trHeight w:hRule="exact" w:val="170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Комментирующая часть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смысловые параметры комментирующей части.</w:t>
            </w:r>
          </w:p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в самостоятельных наблюдениях интонацию комментирую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щей части, её место в предложениях, роль глаголов говорения (речи). 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схемы предложений с чужой речью. Распространяют комментирую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щую часть предложений с чужой речью, опираясь на схемы.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1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Сравнивают предложения с прямой и косвенной речью.</w:t>
            </w:r>
          </w:p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определения прямой и косвенной речи. Опознают изучаемые предложения с прямой и косвенной речью и читают их, соблюдая нуж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интонацию. Классифицируют знаки препинания в предложениях тек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19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предложения с косвенной речью. Акцентируют внимание на смысле предложений с косвенной речью, оформленной с помощью слов как, что, будто. Работают с текстом официального стиля и над ролью в нём предложений с косвенной речью. Проводят эксперимент: преобра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зуют предложения с прямой речью в предложения с косвенной речью,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ясняя уместность их использования в текстах разных типов и стилей речи.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2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Актуализируют изученное ранее правило о знаках препинания в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 с прямой речью.</w:t>
            </w:r>
          </w:p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для опознания,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ления, оформления предложений с прямой речью. Читают выразительно по ролям диалоги. Конструируют предложения с прямой речью в разном структурном и пунктуационном оформлении.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диалог. Составляют свои диалоги по рисункам, ситуациям и схемам. Вырабаты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навык пунктуационного оформления диалога. Преобразуют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жение с косвенной речью в предложения с прямой речью. Определяют стилистическую выраженность диалога.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112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Перерабатывают текст в рассказ с диалогом. Пишут сжатое изложение. Вводят свои придуманные диалоги в рассказ по данному началу. Рассма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тривают картину и продуцируют связный текст в жанре интервью.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212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Цитата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цитаты. Находят цитаты и определяют роль цитат в тексте. Формируют умение вводить цитаты в авторский текст разными способами. Выполняют кор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рекцию текстов ученических сочинений со стороны уместности и точно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в оформлении включённых цитат. Усваивают требования к устному выступлению. Выполняют синтаксический и пунктуационный разбор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 с чужой речью (устно и письменно) по образцу.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1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разделу. Выполняют задания на передачу чу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жой речи разными способами. Подбирают примеры с разными способами передачи чужой речи. Исследуют сочетания знаков препинания при оформ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лении чужой речи и подтверждают схемы своими примерами.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6F2C57">
        <w:trPr>
          <w:trHeight w:hRule="exact" w:val="1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8 классе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морфология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Соотносят синтаксис и морфологию как составляющие грамматики.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личают первичную и вторичную синтаксическую роль различных частей речи. Выполняют частичный синтаксический разбор предложений, указы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вая члены предложения и их морфологическую выраженность. Составля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предложения.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E403B" w:rsidRPr="00F740A7" w:rsidTr="00BD290A">
        <w:trPr>
          <w:trHeight w:hRule="exact" w:val="2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о роли пунктуации в речи. Соотносят синтаксис и пунктуацию, выявляют их связь. Изучают инструкцию и выявляют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препинания. Развивают речь и закрепляют текстовые уме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анализируя путевой очерк, членя его на абзацы, составляя план и др. Пишут подробное изложение очерка на основе опорного конспекта.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сочинение-описание.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6F2C57">
        <w:trPr>
          <w:trHeight w:hRule="exact" w:val="1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культура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содержание понятия «культура речи». Исправляют нару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шения в нормативном употреблении словосочетаний с управлением.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таблицу. Исправляют предложения с ошибками в употреблении деепричастных оборотов. Редактируют построение сложноподчинённых предложений.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6F2C57">
        <w:trPr>
          <w:trHeight w:hRule="exact" w:val="19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орфография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Формулируют вывод о связи синтаксиса и орфографии. Вспоминают правила, на которые отмечены орфограммы. Исправляют ошибки, допу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щенные в объявлениях. Вставляют орфограммы и группируют орфографи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ческие правила, основанные на связи орфографии и синтаксиса. Выпол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задание повышенной трудности, подводя итоги изучения курса рус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ского языка в 8 классе.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6F2C57">
        <w:trPr>
          <w:trHeight w:hRule="exact"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587E15" w:rsidRPr="00F740A7" w:rsidTr="006F2C57">
        <w:trPr>
          <w:trHeight w:hRule="exact"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BD290A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BD290A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</w:t>
            </w: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 языка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го языка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разные тексты, определяют тему, заглавие, основные мысли, членят текст на абзацы. Выявляют проблематику текстов. Пересказыва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сжато тексты на тему урока. Рассуждают на публицистическую тему. Пишут выборочное изложение по тексту об учёном.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BD290A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7E15" w:rsidRPr="00F740A7" w:rsidTr="006F2C57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ИЗУЧЕННОГО В 5—8 КЛАССАХ (11 ч + 2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8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в 5-8 классах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Устная и письменная речь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две формы языка и их основные признаки. Выступают с уст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сообщением на тему урока. Редактируют фрагмент устного ответа на материале упражнения. На основе данного письма составляют памятку о том, как писать письма. Пишут диктант по памяти с последующей са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мопроверкой и рассуждением по содержанию текста.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107C" w:rsidRPr="00F740A7" w:rsidTr="006F2C57">
        <w:trPr>
          <w:trHeight w:hRule="exact" w:val="9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Монолог, диалог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 и определяют взаимосвязь монолога и диалога. Ха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тексты с точки зрения формы и вида речи.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9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стили и жанры, оформляя таблицу. Высказывают своё мнение по вопросам соблюдения стиля, отно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шения к жаргону, к иноязычным словам.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 и его грам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матическая основа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 смысловые отрывки, требующие пунктуационного оформления. Попутно выполняют различные виды разбора.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9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определение обособленных членов. Списывают текст, обосно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вывая выбор знаков препинания и расставляя их в соответствии с изучен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пунктуационными правилами. Попутно выполняют различные виды  разборов. Находят в словах изученные орфограммы и обосновывают их выбор. Пишут сочинение по данному началу.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Обращения, вводные слова и вставные конструкции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Вставляют подходящие обращения в поэтические строки и обосновывают постановку знаков препинания. Находят нужные конструкции в научно- популярном тексте. Пишут изложение с продолжением.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B62318">
        <w:trPr>
          <w:trHeight w:hRule="exact" w:val="19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Сложное предложение.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сложном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тип предложения по количеству грамматических основ,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интонационный рисунок предложения. Указывают устаревшие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в текстах, актуализируя знания из области лексики. Находят в данных текстах сложные предложения, чертят их схемы, определяют тип сказу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емых. Пишут диктант.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107C" w:rsidRPr="00F740A7" w:rsidTr="00B62318">
        <w:trPr>
          <w:trHeight w:hRule="exact" w:val="226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Сложные и бессоюзные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тексты, подчёркивая грамматические основы предложений, классифицируют сложные предложения по принципу наличия или отсут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ствия союза, определяют местонахождение и роль союзов. Анализируют предложения с прямой речью в диалоге, составляя схемы этих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Составляют сложные предложения с использованием пар слов,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чение которых необходимо уточнить в словаре.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B62318">
        <w:trPr>
          <w:trHeight w:hRule="exact" w:val="169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Разделительные и выделитель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знаки препинания между 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стями сложного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 пунктуации в сложном предложении. Готовят уст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сообщение. Классифицируют предложения по принадлежности знаков препинания к разделительным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1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Интонация сложного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него. Пишут сочинение.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5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сложносочинённом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структуру сложносочинённого предложения.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роль сочинительных союзов в предложении. Составляют та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блицу. Составляют несколько сложных предложений из двух простых. Объясняют выбор союзов для связи простых предложений в сложном.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4C3E3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107C" w:rsidRPr="00F740A7" w:rsidTr="006F2C57">
        <w:trPr>
          <w:trHeight w:hRule="exact" w:val="17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Смысловые отношения в сложно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сочинённых предложениях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что делает различным понимание смысла в сложносочинён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 Рассматривают схему. Подготавливают устное сооб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щение на заданную тему. Записывают текст, обозначая грамматические основы и указывая, каким сочинительным союзом связаны простые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сложных. Определяют, каковы смысловые отношения частей.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соединительными союзами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какие смысловые отношения выражены в сложносочинён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предложениях с союзами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и, тоже, также.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Определяют, возможна ли перестановка частей в приведённых предложениях. Указывают, в каких предложениях возможно употребление синонимичного союза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разделительными союзами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Записывают предложения, расставляя пропущенные знаки препинания. Указывают смысловые отношения между простыми предложениями в сложносочинённых. Составляют схемы предложений.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противительными союзами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сложносочинённое предложение из двух простых со значе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предложений и каковы смысловые отношения между частями слож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9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Разделительные знаки препина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между частями сложносочи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Объясняют, как отличить простое предложение от сложного. Продолжа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предложение дважды так, чтобы получилось простое предложение с 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нородными сказуемыми, соединенными союзом, и сложное предложение, части которого соединены тем же союзом. Составляют схемы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Указывают союзы в сложносочинённых предложениях и объясняют смысловые отношения частей. Пишут сочинение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сложносочинённого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28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(контрольные вопро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 и задания)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Выписывают из книг, газет, жур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налов сложносочинённые предложения с разными союзами и разными смысловыми отношениями между простыми предложениями. Выполняют синтаксический разбор сложносочинённого предложения. Объясняют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становку тире в предложениях. Записывают текст, подчёркивают грамма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тические основы в сложных предложениях. Читают отрывок из произве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 художественной литературы. Определяют, какие виды сложных предложений употребил писатель. Выписывают сложносочинённые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и выполняют их синтаксический разбор.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30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Сложноподчинённые </w:t>
            </w: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предл</w:t>
            </w:r>
            <w:r w:rsidR="006F2C57"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главную и придаточную части сложноподчинённого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ву предложений, связи придаточного предложения с главным,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входящие в состав сложных. Читают текст и высказывают своё мне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о творчестве художников. Редактируют данные в упражнении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соответствии с книжными нормами литературного языка и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предложения в исправленном виде. Пишут отзыв о картине.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4C3E3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107C" w:rsidRPr="00F740A7" w:rsidTr="006F2C57">
        <w:trPr>
          <w:trHeight w:hRule="exact" w:val="1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Союзы и союзные слова в слож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ноподчинённом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Разграничивают союзы и союзные слова в сложноподчинённом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жении. Графически выделяют союзы и союзные слова в предложениях. Читают тексты и в письменном виде сжато излагают свои размышления.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9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указательных слов в слож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ноподчинённом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 выделяют указательные слова в сложноподчинённом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сложноподчинённые предложения и составляют схемы предложений. Пишут небольшое сочинение.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в исправленном виде. Выполняют подробный пересказ текста.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6F2C57">
        <w:trPr>
          <w:trHeight w:hRule="exact" w:val="2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Основные группы сложноподчинённых предложений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определитель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Дифференцируют с помощью схем основные группы сложноподчинённых предложений на основе теоретических сведений в учебнике. Определяют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 придаточного определительного. Анализируют самостоятельно мате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риал для наблюдений. Используют изучаемый вид предложений в качестве ответов на вопросы. Составляют сложноподчинённые предложения. Реда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ктируют неправильное употребление средств связи главного и придаточно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предложений. Конструируют предложения по данным схемам.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F107C" w:rsidRPr="00F740A7" w:rsidTr="006F2C57">
        <w:trPr>
          <w:trHeight w:hRule="exact" w:val="16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изъяснитель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придаточного изъяснительного.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придаточные изъяснительные и выделяют их запятыми. Уча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тся различать придаточные изъяснительные разных видов, обращая вни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мание на их функции. Читают диалоги, пересказывают их содержание с помощью сложноподчинённых предложений с придаточными изъясни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тельными. Осуществляют сжатый пересказ текста.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8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обстоятель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придаточного обстоятельственного. Анализируют виды данных придаточных со стороны значения и средств связи.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придаточные места и времени по вопросам и средствам связи, 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28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цели, причи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ны, условия, уступки, следствия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сывают, вставляют пропущенные знаки препинания. Пишут сочинение, опираясь на содержание данного текста. Составляют свои предложения с разными видами придаточных и разными языковыми средствами.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диктант с грамматическим заданием.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2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образа дей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ствия, меры и степени и сравни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теоретическими сведениями. Списывают предложения, определяют вид придаточного, языковые средства связи главного с прида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точным, обосновывают постановку знаков препинания. Определяют ука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занные предложения и составляют их схемы. Готовят рассказ. Различают придаточные сравнительные и сравнительные обороты в художественных текстах. Пишут диктант. Выполняют разбор сложноподчинённых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 Пишут сочинение на основе картины.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несколькими придаточными. Знаки препинания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схемы предложений. Изучают виды подчинительной связи. Составляют схемы предложений. Читают и списывают тексты, расстав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ляя знаки препинания. Высказывают собственное мнение на основе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читанных текстов. Готовят краткое сообщение о псевдонимах известных людей.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1F107C">
        <w:trPr>
          <w:trHeight w:hRule="exact"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сложно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разбор сложноподчинённых предложений. Пишут изложение по тексту. Готовят доклад о значении толкового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варя.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1F107C">
        <w:trPr>
          <w:trHeight w:hRule="exact" w:val="140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сложно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пунктуационный разбор сложноподчинённых предложений.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8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отрывки из рассказа, отве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на вопросы по содержанию. Выполняют синтаксический и пунктуа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ционный разбор сложноподчинённых предложений. Вставляют необходи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мые для сложноподчинённых предложений средства связи. Составляют схемы предложений. Пишут сочинение-рассуждение на заданную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смысловые отношения между частями сложных бессоюзных предложений разных видов.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Сопоставляют союзные и бессоюзные сложные предложения в тексте (оригинальном и адаптированном).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107C" w:rsidRPr="00F740A7" w:rsidTr="006F2C57">
        <w:trPr>
          <w:trHeight w:hRule="exact" w:val="12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Интонация в бессоюзных слож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Отрабатывают особенности интонации в бессоюзных сложных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Сопоставляют разные по значению бессоюзные сложные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опорой на ситуации. Читают выразительно афоризмы, подчёркивая интонацией смысловые отношения.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2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Бессоюзные сложные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со значением перечисления. Запятая и точка с запятой в бессо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юзных сложных предложениях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запятой и точки с запятой в бессоюзных сложных предложениях.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Сопоставляют и различают простые предложения с однородными члена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и бессоюзные сложные предложения. Пишут подробное изложение.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самодиктант.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B62318">
        <w:trPr>
          <w:trHeight w:hRule="exact" w:val="19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причины, поясне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дополнения. Двоеточие в бес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союзном сложном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интонационные схемы предложений. Конструируют предложения по данному началу.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B62318">
        <w:trPr>
          <w:trHeight w:hRule="exact" w:val="168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противопоставления, времени, условия и следствия. Тире в бессоюзном сложном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 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тире в бессоюзном сложном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нии. 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союзные сложные предложения из литературных произведений. Пишут сочинение по картине — рассказ или отзыв (на выбор).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B62318">
        <w:trPr>
          <w:trHeight w:hRule="exact" w:val="99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бессоюзного сложного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и пунктуационный разбор бессоюзных слож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предложений. Обосновывают постановку разных знаков препинания.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1F107C">
        <w:trPr>
          <w:trHeight w:hRule="exact" w:val="1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задания. Записывают цитаты, рас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пределяя их по двум темам, расставляя нужные знаки препинания.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бессоюзные сложные предложения по данному началу. Пишут самодиктант.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B62318">
        <w:trPr>
          <w:trHeight w:hRule="exact" w:val="20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союзной (сочини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тельной и подчинительной) и бес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союзной связи в сложных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 о многочленных сложных предложени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ях. Рассказывают по схемам о видах связи в многочленном сложном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ложении, подтверждая ответ примерами предложений из упражнения.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многочлены в текстах и составляют схему этих сложных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Выполняют творческое задание по картине. Попутно работают над лексикой, орфографией и пунктуацией текстов.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107C" w:rsidRPr="00F740A7" w:rsidTr="00B62318">
        <w:trPr>
          <w:trHeight w:hRule="exact" w:val="1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сложных предложениях с различными вида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связи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знаков препинания в сложных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512B00">
        <w:trPr>
          <w:trHeight w:hRule="exact" w:val="2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сложного предложения с различными видами связи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устные и письменные синтаксические и пунктуационные разборы сложных предложений с различными видами связи. Пишут под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робное изложение по тексту, употребляя многочлены.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6F2C57">
        <w:trPr>
          <w:trHeight w:val="25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Публичная речь</w:t>
            </w:r>
          </w:p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публичной речи.</w:t>
            </w:r>
          </w:p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высказывания о публичной речи и составляют краткий план устного сообщения. Анализируют отрывок текста на соответствие тре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бованиям к устной публичной речи. Готовят публичное выступление для родительского собрания на одну из предложенных тем.</w:t>
            </w:r>
          </w:p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Находят в текстах сложные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разными видами связи. Составляют схемы сложных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 Записывают тексты, расставляя знаки препинания и объясняя их постановку. Выполняют творческую работу.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6F2C57">
        <w:trPr>
          <w:trHeight w:hRule="exact" w:val="17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5-9 классах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Заполняют таблицу обобщённого ха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рактера. Обобщают изученные сведения по фонетике и графике.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полный и частичный фонетический разбор слов. Распределяют слова по колонкам в соответствии с их фонетическими особенностями. 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ботают с текстом: читают, определяют тип и стиль, главную мысль, спи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сывают, выполняют задания по фонетике.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B00" w:rsidRPr="00F740A7" w:rsidTr="006F2C57">
        <w:trPr>
          <w:trHeight w:hRule="exact" w:val="11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Лексикология (лексика) и фра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зеология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лексикологии и фразеологии. Разби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слова по составу. Составляют таблицу по орфографии со своими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мерами. Находят однокоренные слова. Списывают тексты, обосновывая выбор орфограмм.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6F2C57">
        <w:trPr>
          <w:trHeight w:hRule="exact" w:val="11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морфемике. Делят слова на морфемы. Составляют таблицу «Орфограммы — гласные буквы в корнях с чередо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ванием о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а, 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и».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Списывают текст, разбивая его на абзацы и гра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 обозначая морфемы.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6F2C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словообразованию. Рассказывают по таблице о способах образования слов. Иллюстрируют своими приме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рами продуктивные способы образования новых слов. Определяют способ образования указанных слов в тексте. Сжато излагают содержание текста.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512B00">
        <w:trPr>
          <w:trHeight w:val="1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 Производят морфо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логический разбор слов разных частей речи. Исправляют ошибки в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ведённых определениях морфологии и обосновывают свою правку.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512B00">
        <w:trPr>
          <w:trHeight w:val="125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синтаксису. Списывают тексты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стилей и типов речи, работают над синтаксическими структурами. Пишут сжатое выборочное изложение по тексту. Пишут отзыв-рецензию на фильм.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512B00">
        <w:trPr>
          <w:trHeight w:val="18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Орфография. Пунктуация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таблицу, готовят рассказ по ней, записывают свои примеры. Устно рас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сказывают о впечатлениях детства. Пишут сочинение на свободную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1AB0" w:rsidRPr="00F740A7" w:rsidRDefault="00121AB0" w:rsidP="00F740A7">
      <w:pPr>
        <w:spacing w:after="0" w:line="240" w:lineRule="auto"/>
        <w:jc w:val="both"/>
        <w:rPr>
          <w:sz w:val="24"/>
          <w:szCs w:val="24"/>
        </w:rPr>
        <w:sectPr w:rsidR="00121AB0" w:rsidRPr="00F740A7" w:rsidSect="00B260D2">
          <w:pgSz w:w="16838" w:h="11906" w:orient="landscape"/>
          <w:pgMar w:top="1276" w:right="1134" w:bottom="142" w:left="1134" w:header="708" w:footer="708" w:gutter="0"/>
          <w:cols w:space="708"/>
          <w:docGrid w:linePitch="360"/>
        </w:sectPr>
      </w:pPr>
    </w:p>
    <w:p w:rsidR="00121AB0" w:rsidRPr="00F740A7" w:rsidRDefault="00121AB0" w:rsidP="00F740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AA2" w:rsidRPr="00F740A7" w:rsidRDefault="00BF2AA2" w:rsidP="00F7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A2" w:rsidRPr="00F740A7" w:rsidRDefault="004827E4" w:rsidP="00F7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F2AA2" w:rsidRPr="00F740A7" w:rsidRDefault="00BF2AA2" w:rsidP="00F7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AB0" w:rsidRPr="00F740A7" w:rsidRDefault="00121AB0" w:rsidP="00F740A7">
      <w:pPr>
        <w:spacing w:after="0" w:line="240" w:lineRule="auto"/>
        <w:jc w:val="both"/>
        <w:rPr>
          <w:sz w:val="24"/>
          <w:szCs w:val="24"/>
        </w:rPr>
      </w:pPr>
    </w:p>
    <w:sectPr w:rsidR="00121AB0" w:rsidRPr="00F740A7" w:rsidSect="009A097D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1">
    <w:nsid w:val="00000003"/>
    <w:multiLevelType w:val="multilevel"/>
    <w:tmpl w:val="7AF81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E4D68F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5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6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7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8">
    <w:nsid w:val="005C7556"/>
    <w:multiLevelType w:val="hybridMultilevel"/>
    <w:tmpl w:val="CD78F2B2"/>
    <w:lvl w:ilvl="0" w:tplc="20A8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357D51"/>
    <w:multiLevelType w:val="hybridMultilevel"/>
    <w:tmpl w:val="97C61B8E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28473D"/>
    <w:multiLevelType w:val="hybridMultilevel"/>
    <w:tmpl w:val="6B58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50A5A"/>
    <w:multiLevelType w:val="hybridMultilevel"/>
    <w:tmpl w:val="0D387F16"/>
    <w:lvl w:ilvl="0" w:tplc="C992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41C45F9"/>
    <w:multiLevelType w:val="hybridMultilevel"/>
    <w:tmpl w:val="518E119E"/>
    <w:lvl w:ilvl="0" w:tplc="3F6C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594DC5"/>
    <w:multiLevelType w:val="hybridMultilevel"/>
    <w:tmpl w:val="F40040CC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DC41CE"/>
    <w:multiLevelType w:val="hybridMultilevel"/>
    <w:tmpl w:val="E2A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366110"/>
    <w:multiLevelType w:val="hybridMultilevel"/>
    <w:tmpl w:val="134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C46AA"/>
    <w:multiLevelType w:val="hybridMultilevel"/>
    <w:tmpl w:val="6DE6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8C1FA6"/>
    <w:multiLevelType w:val="hybridMultilevel"/>
    <w:tmpl w:val="95A4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4A5C96"/>
    <w:multiLevelType w:val="hybridMultilevel"/>
    <w:tmpl w:val="A40262E2"/>
    <w:lvl w:ilvl="0" w:tplc="55AAD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B37AC3"/>
    <w:multiLevelType w:val="hybridMultilevel"/>
    <w:tmpl w:val="7E306846"/>
    <w:lvl w:ilvl="0" w:tplc="9CE0D9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21C50"/>
    <w:multiLevelType w:val="hybridMultilevel"/>
    <w:tmpl w:val="E09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963B6E"/>
    <w:multiLevelType w:val="hybridMultilevel"/>
    <w:tmpl w:val="92900F6E"/>
    <w:lvl w:ilvl="0" w:tplc="20A8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2EC4C64"/>
    <w:multiLevelType w:val="hybridMultilevel"/>
    <w:tmpl w:val="52BC863C"/>
    <w:lvl w:ilvl="0" w:tplc="23AE0C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36D48"/>
    <w:multiLevelType w:val="hybridMultilevel"/>
    <w:tmpl w:val="E17840D0"/>
    <w:lvl w:ilvl="0" w:tplc="C63C8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3577A5"/>
    <w:multiLevelType w:val="hybridMultilevel"/>
    <w:tmpl w:val="4E8E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8859D7"/>
    <w:multiLevelType w:val="hybridMultilevel"/>
    <w:tmpl w:val="3026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772D7"/>
    <w:multiLevelType w:val="hybridMultilevel"/>
    <w:tmpl w:val="1B1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26200"/>
    <w:multiLevelType w:val="hybridMultilevel"/>
    <w:tmpl w:val="3B963838"/>
    <w:lvl w:ilvl="0" w:tplc="0000000E">
      <w:numFmt w:val="bullet"/>
      <w:lvlText w:val="•"/>
      <w:lvlJc w:val="left"/>
      <w:pPr>
        <w:tabs>
          <w:tab w:val="num" w:pos="557"/>
        </w:tabs>
        <w:ind w:left="557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9">
    <w:nsid w:val="40B1158A"/>
    <w:multiLevelType w:val="hybridMultilevel"/>
    <w:tmpl w:val="BC802054"/>
    <w:lvl w:ilvl="0" w:tplc="791A8040">
      <w:start w:val="1"/>
      <w:numFmt w:val="decimal"/>
      <w:lvlText w:val="%1."/>
      <w:lvlJc w:val="left"/>
      <w:pPr>
        <w:ind w:left="248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1928C8"/>
    <w:multiLevelType w:val="hybridMultilevel"/>
    <w:tmpl w:val="77A0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86323C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466F53A6"/>
    <w:multiLevelType w:val="hybridMultilevel"/>
    <w:tmpl w:val="C4E2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D2073"/>
    <w:multiLevelType w:val="hybridMultilevel"/>
    <w:tmpl w:val="3424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1452CF"/>
    <w:multiLevelType w:val="hybridMultilevel"/>
    <w:tmpl w:val="F43E83E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917546"/>
    <w:multiLevelType w:val="hybridMultilevel"/>
    <w:tmpl w:val="AA52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83D61"/>
    <w:multiLevelType w:val="hybridMultilevel"/>
    <w:tmpl w:val="D45A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177A8"/>
    <w:multiLevelType w:val="hybridMultilevel"/>
    <w:tmpl w:val="C49075A0"/>
    <w:lvl w:ilvl="0" w:tplc="0000000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24055"/>
    <w:multiLevelType w:val="hybridMultilevel"/>
    <w:tmpl w:val="7BD0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61BD7"/>
    <w:multiLevelType w:val="hybridMultilevel"/>
    <w:tmpl w:val="4146A34C"/>
    <w:lvl w:ilvl="0" w:tplc="0A6E864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6F1974AD"/>
    <w:multiLevelType w:val="hybridMultilevel"/>
    <w:tmpl w:val="7AC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D12FE"/>
    <w:multiLevelType w:val="hybridMultilevel"/>
    <w:tmpl w:val="ED44F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E3713C"/>
    <w:multiLevelType w:val="hybridMultilevel"/>
    <w:tmpl w:val="B8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41089"/>
    <w:multiLevelType w:val="hybridMultilevel"/>
    <w:tmpl w:val="16EE0136"/>
    <w:lvl w:ilvl="0" w:tplc="D34A69D0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CF9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F7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5C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A661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84C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90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A3E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C47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A97F3D"/>
    <w:multiLevelType w:val="hybridMultilevel"/>
    <w:tmpl w:val="5844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C3919"/>
    <w:multiLevelType w:val="hybridMultilevel"/>
    <w:tmpl w:val="2866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5"/>
  </w:num>
  <w:num w:numId="6">
    <w:abstractNumId w:val="40"/>
  </w:num>
  <w:num w:numId="7">
    <w:abstractNumId w:val="44"/>
  </w:num>
  <w:num w:numId="8">
    <w:abstractNumId w:val="34"/>
  </w:num>
  <w:num w:numId="9">
    <w:abstractNumId w:val="14"/>
  </w:num>
  <w:num w:numId="10">
    <w:abstractNumId w:val="47"/>
  </w:num>
  <w:num w:numId="11">
    <w:abstractNumId w:val="31"/>
  </w:num>
  <w:num w:numId="12">
    <w:abstractNumId w:val="42"/>
  </w:num>
  <w:num w:numId="13">
    <w:abstractNumId w:val="8"/>
  </w:num>
  <w:num w:numId="14">
    <w:abstractNumId w:val="22"/>
  </w:num>
  <w:num w:numId="15">
    <w:abstractNumId w:val="30"/>
  </w:num>
  <w:num w:numId="16">
    <w:abstractNumId w:val="46"/>
  </w:num>
  <w:num w:numId="17">
    <w:abstractNumId w:val="25"/>
  </w:num>
  <w:num w:numId="18">
    <w:abstractNumId w:val="13"/>
  </w:num>
  <w:num w:numId="19">
    <w:abstractNumId w:val="37"/>
  </w:num>
  <w:num w:numId="20">
    <w:abstractNumId w:val="11"/>
  </w:num>
  <w:num w:numId="21">
    <w:abstractNumId w:val="29"/>
  </w:num>
  <w:num w:numId="22">
    <w:abstractNumId w:val="20"/>
  </w:num>
  <w:num w:numId="23">
    <w:abstractNumId w:val="15"/>
  </w:num>
  <w:num w:numId="24">
    <w:abstractNumId w:val="9"/>
  </w:num>
  <w:num w:numId="25">
    <w:abstractNumId w:val="32"/>
  </w:num>
  <w:num w:numId="26">
    <w:abstractNumId w:val="12"/>
  </w:num>
  <w:num w:numId="27">
    <w:abstractNumId w:val="24"/>
  </w:num>
  <w:num w:numId="28">
    <w:abstractNumId w:val="17"/>
  </w:num>
  <w:num w:numId="29">
    <w:abstractNumId w:val="23"/>
  </w:num>
  <w:num w:numId="30">
    <w:abstractNumId w:val="21"/>
  </w:num>
  <w:num w:numId="31">
    <w:abstractNumId w:val="33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38"/>
  </w:num>
  <w:num w:numId="38">
    <w:abstractNumId w:val="28"/>
  </w:num>
  <w:num w:numId="39">
    <w:abstractNumId w:val="26"/>
  </w:num>
  <w:num w:numId="40">
    <w:abstractNumId w:val="27"/>
  </w:num>
  <w:num w:numId="41">
    <w:abstractNumId w:val="16"/>
  </w:num>
  <w:num w:numId="42">
    <w:abstractNumId w:val="39"/>
  </w:num>
  <w:num w:numId="43">
    <w:abstractNumId w:val="18"/>
  </w:num>
  <w:num w:numId="44">
    <w:abstractNumId w:val="41"/>
  </w:num>
  <w:num w:numId="45">
    <w:abstractNumId w:val="36"/>
  </w:num>
  <w:num w:numId="46">
    <w:abstractNumId w:val="43"/>
  </w:num>
  <w:num w:numId="47">
    <w:abstractNumId w:val="1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34D1"/>
    <w:rsid w:val="000758B6"/>
    <w:rsid w:val="000B6491"/>
    <w:rsid w:val="000C2769"/>
    <w:rsid w:val="000F5656"/>
    <w:rsid w:val="00110118"/>
    <w:rsid w:val="00121AB0"/>
    <w:rsid w:val="001C12FF"/>
    <w:rsid w:val="001C1D8B"/>
    <w:rsid w:val="001E0D2F"/>
    <w:rsid w:val="001E1F97"/>
    <w:rsid w:val="001F107C"/>
    <w:rsid w:val="0021283C"/>
    <w:rsid w:val="00266DF1"/>
    <w:rsid w:val="00273AB9"/>
    <w:rsid w:val="0027548E"/>
    <w:rsid w:val="00297D60"/>
    <w:rsid w:val="002F2490"/>
    <w:rsid w:val="003134D1"/>
    <w:rsid w:val="0032586B"/>
    <w:rsid w:val="0036305E"/>
    <w:rsid w:val="003E307D"/>
    <w:rsid w:val="00476C39"/>
    <w:rsid w:val="004827E4"/>
    <w:rsid w:val="004B5632"/>
    <w:rsid w:val="004C3E30"/>
    <w:rsid w:val="00512B00"/>
    <w:rsid w:val="00521A91"/>
    <w:rsid w:val="00522205"/>
    <w:rsid w:val="00556FE3"/>
    <w:rsid w:val="00587E15"/>
    <w:rsid w:val="005C7394"/>
    <w:rsid w:val="00642E73"/>
    <w:rsid w:val="006B1257"/>
    <w:rsid w:val="006F2C57"/>
    <w:rsid w:val="007162D4"/>
    <w:rsid w:val="007F67F2"/>
    <w:rsid w:val="00827383"/>
    <w:rsid w:val="008B0AB0"/>
    <w:rsid w:val="008F66CE"/>
    <w:rsid w:val="00912745"/>
    <w:rsid w:val="00934926"/>
    <w:rsid w:val="009622CD"/>
    <w:rsid w:val="009645C9"/>
    <w:rsid w:val="00987722"/>
    <w:rsid w:val="009A097D"/>
    <w:rsid w:val="00A25459"/>
    <w:rsid w:val="00A32788"/>
    <w:rsid w:val="00A3338E"/>
    <w:rsid w:val="00A638B9"/>
    <w:rsid w:val="00AC3D70"/>
    <w:rsid w:val="00AF4D71"/>
    <w:rsid w:val="00B260D2"/>
    <w:rsid w:val="00B32529"/>
    <w:rsid w:val="00B371A5"/>
    <w:rsid w:val="00B47339"/>
    <w:rsid w:val="00B505E6"/>
    <w:rsid w:val="00B62318"/>
    <w:rsid w:val="00B8753C"/>
    <w:rsid w:val="00BB1570"/>
    <w:rsid w:val="00BB18C2"/>
    <w:rsid w:val="00BB7760"/>
    <w:rsid w:val="00BD290A"/>
    <w:rsid w:val="00BE403B"/>
    <w:rsid w:val="00BF2AA2"/>
    <w:rsid w:val="00C06A9B"/>
    <w:rsid w:val="00C91CFD"/>
    <w:rsid w:val="00CD6006"/>
    <w:rsid w:val="00CF2533"/>
    <w:rsid w:val="00D07C2A"/>
    <w:rsid w:val="00D4695E"/>
    <w:rsid w:val="00DB68C4"/>
    <w:rsid w:val="00DC379B"/>
    <w:rsid w:val="00E136A3"/>
    <w:rsid w:val="00E22954"/>
    <w:rsid w:val="00E33C73"/>
    <w:rsid w:val="00E47919"/>
    <w:rsid w:val="00E8050A"/>
    <w:rsid w:val="00EF6D46"/>
    <w:rsid w:val="00F740A7"/>
    <w:rsid w:val="00FE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AFED-5CBE-423E-8106-75CB455E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C9"/>
  </w:style>
  <w:style w:type="paragraph" w:styleId="2">
    <w:name w:val="heading 2"/>
    <w:basedOn w:val="a"/>
    <w:link w:val="20"/>
    <w:qFormat/>
    <w:rsid w:val="00121AB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21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34D1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BB7760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BB7760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</w:rPr>
  </w:style>
  <w:style w:type="character" w:customStyle="1" w:styleId="a6">
    <w:name w:val="Основной текст Знак"/>
    <w:basedOn w:val="a0"/>
    <w:uiPriority w:val="99"/>
    <w:semiHidden/>
    <w:rsid w:val="00BB7760"/>
  </w:style>
  <w:style w:type="paragraph" w:customStyle="1" w:styleId="Style4">
    <w:name w:val="Style4"/>
    <w:basedOn w:val="a"/>
    <w:rsid w:val="00DB68C4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0">
    <w:name w:val="Font Style40"/>
    <w:rsid w:val="00DB68C4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121AB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21AB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4">
    <w:name w:val="Абзац списка Знак"/>
    <w:link w:val="a3"/>
    <w:uiPriority w:val="99"/>
    <w:locked/>
    <w:rsid w:val="00121AB0"/>
  </w:style>
  <w:style w:type="table" w:styleId="a7">
    <w:name w:val="Table Grid"/>
    <w:basedOn w:val="a1"/>
    <w:uiPriority w:val="59"/>
    <w:rsid w:val="0051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rsid w:val="0021283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F35F-2CF1-42BB-AF87-8738BC9A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27601</Words>
  <Characters>157327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dcterms:created xsi:type="dcterms:W3CDTF">2015-09-09T20:17:00Z</dcterms:created>
  <dcterms:modified xsi:type="dcterms:W3CDTF">2021-11-19T08:59:00Z</dcterms:modified>
</cp:coreProperties>
</file>